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D520" w14:textId="77777777" w:rsidR="004E1D98" w:rsidRDefault="00000000">
      <w:pPr>
        <w:rPr>
          <w:sz w:val="18"/>
        </w:rPr>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p>
    <w:p w14:paraId="769DE7DB" w14:textId="22D4ADED" w:rsidR="009B52D7" w:rsidRDefault="009B52D7">
      <w:r w:rsidRPr="004C450D">
        <w:rPr>
          <w:rStyle w:val="MSGENFONTSTYLENAMETEMPLATEROLELEVELMSGENFONTSTYLENAMEBYROLEHEADING1"/>
          <w:sz w:val="28"/>
        </w:rPr>
        <w:t>Attachment 2:</w:t>
      </w:r>
    </w:p>
    <w:p w14:paraId="4EF5A7E8" w14:textId="3AAA1716" w:rsidR="004E1D98" w:rsidRDefault="00000000">
      <w:r>
        <w:rPr>
          <w:lang w:val="en-GB"/>
        </w:rPr>
        <w:pict w14:anchorId="2C9AE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alt="北邮" style="position:absolute;left:0;text-align:left;margin-left:-47.7pt;margin-top:7.5pt;width:286.35pt;height:64.05pt;z-index:1;mso-wrap-distance-left:9pt;mso-wrap-distance-top:0;mso-wrap-distance-right:9pt;mso-wrap-distance-bottom:0;mso-width-relative:page;mso-height-relative:page">
            <v:imagedata r:id="rId9" o:title="北邮"/>
            <w10:wrap type="square" side="right"/>
          </v:shape>
        </w:pict>
      </w:r>
    </w:p>
    <w:p w14:paraId="413757CE" w14:textId="54C842CC" w:rsidR="004E1D98" w:rsidRDefault="00000000">
      <w:r>
        <w:rPr>
          <w:sz w:val="20"/>
          <w:lang w:val="en-GB"/>
        </w:rPr>
        <w:pict w14:anchorId="165E39E8">
          <v:shapetype id="_x0000_t202" coordsize="21600,21600" o:spt="202" path="m,l,21600r21600,l21600,xe">
            <v:stroke joinstyle="miter"/>
            <v:path gradientshapeok="t" o:connecttype="rect"/>
          </v:shapetype>
          <v:shape id="_x0000_s2059" type="#_x0000_t202" style="position:absolute;left:0;text-align:left;margin-left:22.2pt;margin-top:0;width:241.5pt;height:132.6pt;z-index:3;mso-wrap-distance-left:9pt;mso-wrap-distance-right:9pt;mso-width-relative:page;mso-height-relative:page" wrapcoords="-193 0 -193 21600 21986 21600 21986 0 -193 0" filled="f" strokeweight="2.25pt">
            <v:stroke linestyle="thinThin"/>
            <v:textbox inset="6.75pt,3.75pt,6.75pt,3.75pt">
              <w:txbxContent>
                <w:p w14:paraId="64EBF6F2" w14:textId="77777777" w:rsidR="004E1D98" w:rsidRDefault="004E1D98">
                  <w:pPr>
                    <w:tabs>
                      <w:tab w:val="left" w:pos="2595"/>
                    </w:tabs>
                    <w:rPr>
                      <w:rFonts w:ascii="宋体" w:hAnsi="宋体"/>
                      <w:sz w:val="18"/>
                      <w:szCs w:val="18"/>
                    </w:rPr>
                  </w:pPr>
                </w:p>
                <w:p w14:paraId="4B6D7D2D" w14:textId="77777777" w:rsidR="004E1D98" w:rsidRDefault="00000000">
                  <w:pPr>
                    <w:wordWrap w:val="0"/>
                    <w:rPr>
                      <w:u w:val="single"/>
                    </w:rPr>
                  </w:pPr>
                  <w:r>
                    <w:rPr>
                      <w:rFonts w:ascii="宋体" w:hAnsi="宋体" w:hint="eastAsia"/>
                      <w:sz w:val="18"/>
                      <w:szCs w:val="18"/>
                    </w:rPr>
                    <w:t>姓名：</w:t>
                  </w:r>
                  <w:r>
                    <w:rPr>
                      <w:rFonts w:ascii="宋体" w:hAnsi="宋体" w:hint="eastAsia"/>
                      <w:sz w:val="18"/>
                      <w:szCs w:val="18"/>
                      <w:u w:val="single"/>
                    </w:rPr>
                    <w:t xml:space="preserve">                </w:t>
                  </w:r>
                  <w:r>
                    <w:rPr>
                      <w:rFonts w:ascii="宋体" w:hAnsi="宋体" w:hint="eastAsia"/>
                      <w:sz w:val="18"/>
                      <w:szCs w:val="18"/>
                    </w:rPr>
                    <w:t>学号：</w:t>
                  </w:r>
                  <w:r>
                    <w:rPr>
                      <w:rFonts w:ascii="宋体" w:hAnsi="宋体" w:hint="eastAsia"/>
                      <w:sz w:val="18"/>
                      <w:szCs w:val="18"/>
                      <w:u w:val="single"/>
                    </w:rPr>
                    <w:t xml:space="preserve">                </w:t>
                  </w:r>
                </w:p>
                <w:p w14:paraId="42680A54" w14:textId="77777777" w:rsidR="004E1D98" w:rsidRDefault="004E1D98">
                  <w:pPr>
                    <w:tabs>
                      <w:tab w:val="left" w:pos="1280"/>
                    </w:tabs>
                    <w:spacing w:line="360" w:lineRule="exact"/>
                    <w:rPr>
                      <w:rFonts w:ascii="宋体" w:hAnsi="宋体"/>
                      <w:sz w:val="18"/>
                      <w:szCs w:val="18"/>
                    </w:rPr>
                  </w:pPr>
                </w:p>
                <w:p w14:paraId="2C611055" w14:textId="77777777" w:rsidR="004E1D98" w:rsidRDefault="00000000">
                  <w:pPr>
                    <w:tabs>
                      <w:tab w:val="left" w:pos="1280"/>
                    </w:tabs>
                    <w:wordWrap w:val="0"/>
                    <w:spacing w:line="360" w:lineRule="exact"/>
                    <w:rPr>
                      <w:rFonts w:ascii="宋体" w:hAnsi="宋体"/>
                      <w:sz w:val="18"/>
                      <w:szCs w:val="18"/>
                      <w:u w:val="single"/>
                    </w:rPr>
                  </w:pPr>
                  <w:r>
                    <w:rPr>
                      <w:rFonts w:ascii="宋体" w:hAnsi="宋体" w:hint="eastAsia"/>
                      <w:sz w:val="18"/>
                      <w:szCs w:val="18"/>
                    </w:rPr>
                    <w:t>学生类别：</w:t>
                  </w:r>
                  <w:r>
                    <w:rPr>
                      <w:rFonts w:ascii="宋体" w:hAnsi="宋体" w:hint="eastAsia"/>
                      <w:sz w:val="18"/>
                      <w:szCs w:val="18"/>
                      <w:u w:val="single"/>
                    </w:rPr>
                    <w:t xml:space="preserve">            </w:t>
                  </w:r>
                  <w:r>
                    <w:rPr>
                      <w:rFonts w:ascii="宋体" w:hAnsi="宋体" w:hint="eastAsia"/>
                      <w:sz w:val="18"/>
                      <w:szCs w:val="18"/>
                    </w:rPr>
                    <w:t>专业：</w:t>
                  </w:r>
                  <w:r>
                    <w:rPr>
                      <w:rFonts w:ascii="宋体" w:hAnsi="宋体" w:hint="eastAsia"/>
                      <w:sz w:val="18"/>
                      <w:szCs w:val="18"/>
                      <w:u w:val="single"/>
                    </w:rPr>
                    <w:t xml:space="preserve">                </w:t>
                  </w:r>
                </w:p>
                <w:p w14:paraId="22BC6239" w14:textId="77777777" w:rsidR="004E1D98" w:rsidRDefault="004E1D98">
                  <w:pPr>
                    <w:tabs>
                      <w:tab w:val="left" w:pos="2595"/>
                    </w:tabs>
                    <w:spacing w:line="360" w:lineRule="exact"/>
                    <w:rPr>
                      <w:rFonts w:ascii="宋体" w:hAnsi="宋体"/>
                      <w:sz w:val="18"/>
                      <w:szCs w:val="18"/>
                    </w:rPr>
                  </w:pPr>
                </w:p>
                <w:p w14:paraId="3010FA47" w14:textId="77777777" w:rsidR="004E1D98" w:rsidRDefault="00000000">
                  <w:pPr>
                    <w:tabs>
                      <w:tab w:val="left" w:pos="2595"/>
                    </w:tabs>
                    <w:wordWrap w:val="0"/>
                    <w:spacing w:line="360" w:lineRule="exact"/>
                    <w:rPr>
                      <w:rFonts w:ascii="宋体" w:hAnsi="宋体"/>
                      <w:b/>
                      <w:sz w:val="18"/>
                      <w:szCs w:val="18"/>
                    </w:rPr>
                  </w:pPr>
                  <w:r>
                    <w:rPr>
                      <w:rFonts w:ascii="宋体" w:hAnsi="宋体" w:hint="eastAsia"/>
                      <w:sz w:val="18"/>
                      <w:szCs w:val="18"/>
                    </w:rPr>
                    <w:t>所在学院：</w:t>
                  </w:r>
                  <w:r>
                    <w:rPr>
                      <w:rFonts w:ascii="宋体" w:hAnsi="宋体" w:hint="eastAsia"/>
                      <w:sz w:val="18"/>
                      <w:szCs w:val="18"/>
                      <w:u w:val="single"/>
                    </w:rPr>
                    <w:t xml:space="preserve">               </w:t>
                  </w:r>
                  <w:r>
                    <w:rPr>
                      <w:rFonts w:ascii="宋体" w:hAnsi="宋体" w:hint="eastAsia"/>
                      <w:sz w:val="18"/>
                      <w:szCs w:val="18"/>
                    </w:rPr>
                    <w:t>经费来源：</w:t>
                  </w:r>
                  <w:r>
                    <w:rPr>
                      <w:rFonts w:ascii="宋体" w:hAnsi="宋体" w:hint="eastAsia"/>
                      <w:sz w:val="18"/>
                      <w:szCs w:val="18"/>
                      <w:u w:val="single"/>
                    </w:rPr>
                    <w:t xml:space="preserve">              </w:t>
                  </w:r>
                </w:p>
              </w:txbxContent>
            </v:textbox>
            <w10:wrap type="tight"/>
          </v:shape>
        </w:pict>
      </w:r>
    </w:p>
    <w:p w14:paraId="2EC5B8C7" w14:textId="77777777" w:rsidR="004E1D98" w:rsidRDefault="00000000">
      <w:r>
        <w:rPr>
          <w:b/>
        </w:rPr>
        <w:t xml:space="preserve"> </w:t>
      </w:r>
      <w:r>
        <w:rPr>
          <w:rFonts w:hint="eastAsia"/>
          <w:b/>
        </w:rPr>
        <w:t xml:space="preserve">                    </w:t>
      </w:r>
    </w:p>
    <w:p w14:paraId="724E7EF6" w14:textId="21B76CC5" w:rsidR="004E1D98" w:rsidRDefault="00000000">
      <w:pPr>
        <w:rPr>
          <w:sz w:val="18"/>
          <w:szCs w:val="18"/>
        </w:rPr>
      </w:pPr>
      <w:r>
        <w:rPr>
          <w:lang w:eastAsia="en-GB" w:bidi="th-TH"/>
        </w:rPr>
        <w:pict w14:anchorId="03306297">
          <v:shape id="_x0000_s2062" type="#_x0000_t75" style="position:absolute;left:0;text-align:left;margin-left:-270.6pt;margin-top:24.75pt;width:47.9pt;height:42.35pt;z-index:2;mso-wrap-distance-top:0;mso-wrap-distance-bottom:0;mso-width-relative:page;mso-height-relative:page">
            <v:imagedata r:id="rId10" o:title=""/>
            <w10:wrap type="topAndBottom"/>
          </v:shape>
        </w:pict>
      </w:r>
    </w:p>
    <w:p w14:paraId="486986F2" w14:textId="77777777" w:rsidR="004E1D98" w:rsidRDefault="00000000">
      <w:pPr>
        <w:tabs>
          <w:tab w:val="left" w:pos="6210"/>
        </w:tabs>
        <w:ind w:firstLineChars="200" w:firstLine="360"/>
        <w:rPr>
          <w:sz w:val="18"/>
          <w:szCs w:val="18"/>
        </w:rPr>
      </w:pPr>
      <w:r>
        <w:rPr>
          <w:rFonts w:hint="eastAsia"/>
          <w:sz w:val="18"/>
          <w:szCs w:val="18"/>
        </w:rPr>
        <w:t xml:space="preserve">International Office                                                                                                     </w:t>
      </w:r>
    </w:p>
    <w:p w14:paraId="136ADB31" w14:textId="77777777" w:rsidR="004E1D98" w:rsidRDefault="00000000">
      <w:pPr>
        <w:ind w:firstLineChars="200" w:firstLine="360"/>
        <w:rPr>
          <w:sz w:val="18"/>
          <w:szCs w:val="18"/>
        </w:rPr>
      </w:pPr>
      <w:r>
        <w:rPr>
          <w:rFonts w:hint="eastAsia"/>
          <w:sz w:val="18"/>
          <w:szCs w:val="18"/>
        </w:rPr>
        <w:t>Beijing University of Posts and Telecommunications</w:t>
      </w:r>
    </w:p>
    <w:p w14:paraId="0567A226" w14:textId="77777777" w:rsidR="004E1D98" w:rsidRDefault="00000000">
      <w:pPr>
        <w:ind w:firstLineChars="200" w:firstLine="360"/>
        <w:rPr>
          <w:sz w:val="18"/>
          <w:szCs w:val="18"/>
        </w:rPr>
      </w:pPr>
      <w:r>
        <w:rPr>
          <w:rFonts w:hint="eastAsia"/>
          <w:sz w:val="18"/>
          <w:szCs w:val="18"/>
        </w:rPr>
        <w:t>Beijing 100876, China</w:t>
      </w:r>
    </w:p>
    <w:p w14:paraId="73C439E2" w14:textId="77777777" w:rsidR="004E1D98" w:rsidRDefault="00000000">
      <w:pPr>
        <w:ind w:firstLineChars="200" w:firstLine="360"/>
        <w:rPr>
          <w:sz w:val="18"/>
          <w:szCs w:val="18"/>
        </w:rPr>
      </w:pPr>
      <w:r>
        <w:rPr>
          <w:rFonts w:hint="eastAsia"/>
          <w:sz w:val="18"/>
          <w:szCs w:val="18"/>
        </w:rPr>
        <w:t>Tel</w:t>
      </w:r>
      <w:r>
        <w:rPr>
          <w:rFonts w:hint="eastAsia"/>
          <w:sz w:val="18"/>
          <w:szCs w:val="18"/>
        </w:rPr>
        <w:t>：</w:t>
      </w:r>
      <w:r>
        <w:rPr>
          <w:rFonts w:hint="eastAsia"/>
          <w:sz w:val="18"/>
          <w:szCs w:val="18"/>
        </w:rPr>
        <w:t xml:space="preserve"> (86-10) 62281949, 62282839  Fax</w:t>
      </w:r>
      <w:r>
        <w:rPr>
          <w:rFonts w:hint="eastAsia"/>
          <w:sz w:val="18"/>
          <w:szCs w:val="18"/>
        </w:rPr>
        <w:t>：</w:t>
      </w:r>
      <w:r>
        <w:rPr>
          <w:rFonts w:hint="eastAsia"/>
          <w:sz w:val="18"/>
          <w:szCs w:val="18"/>
        </w:rPr>
        <w:t xml:space="preserve"> (86-10) 62285057                    </w:t>
      </w:r>
    </w:p>
    <w:p w14:paraId="49ED8824" w14:textId="1B6971F8" w:rsidR="004E1D98" w:rsidRPr="004800EB" w:rsidRDefault="00000000" w:rsidP="004800EB">
      <w:pPr>
        <w:ind w:firstLineChars="200" w:firstLine="360"/>
        <w:rPr>
          <w:sz w:val="18"/>
          <w:szCs w:val="18"/>
        </w:rPr>
      </w:pPr>
      <w:r w:rsidRPr="004800EB">
        <w:rPr>
          <w:rFonts w:hint="eastAsia"/>
          <w:sz w:val="18"/>
          <w:szCs w:val="18"/>
        </w:rPr>
        <w:t>E-mail</w:t>
      </w:r>
      <w:r w:rsidRPr="004800EB">
        <w:rPr>
          <w:rFonts w:hint="eastAsia"/>
          <w:sz w:val="18"/>
          <w:szCs w:val="18"/>
        </w:rPr>
        <w:t>：</w:t>
      </w:r>
      <w:r w:rsidRPr="004800EB">
        <w:rPr>
          <w:rFonts w:hint="eastAsia"/>
          <w:sz w:val="18"/>
          <w:szCs w:val="18"/>
        </w:rPr>
        <w:t>asyj</w:t>
      </w:r>
      <w:r w:rsidRPr="004800EB">
        <w:rPr>
          <w:sz w:val="18"/>
          <w:szCs w:val="18"/>
        </w:rPr>
        <w:t>@bupt.edu.cn</w:t>
      </w:r>
      <w:r w:rsidRPr="004800EB">
        <w:rPr>
          <w:rFonts w:hint="eastAsia"/>
          <w:sz w:val="18"/>
          <w:szCs w:val="18"/>
        </w:rPr>
        <w:t xml:space="preserve">  </w:t>
      </w:r>
      <w:hyperlink r:id="rId11" w:history="1">
        <w:r w:rsidRPr="004800EB">
          <w:rPr>
            <w:rFonts w:hint="eastAsia"/>
          </w:rPr>
          <w:t>Http://www.bupt.edu.cn</w:t>
        </w:r>
      </w:hyperlink>
      <w:r w:rsidRPr="004800EB">
        <w:rPr>
          <w:rFonts w:hint="eastAsia"/>
          <w:sz w:val="18"/>
          <w:szCs w:val="18"/>
        </w:rPr>
        <w:t xml:space="preserve">                  </w:t>
      </w:r>
    </w:p>
    <w:p w14:paraId="388C9C6E" w14:textId="77777777" w:rsidR="004E1D98" w:rsidRDefault="00000000">
      <w:pPr>
        <w:pStyle w:val="Default"/>
        <w:ind w:firstLineChars="3200" w:firstLine="5783"/>
        <w:rPr>
          <w:b/>
          <w:bCs/>
          <w:color w:val="auto"/>
          <w:kern w:val="2"/>
          <w:sz w:val="18"/>
          <w:szCs w:val="18"/>
          <w:u w:val="single"/>
        </w:rPr>
      </w:pPr>
      <w:r>
        <w:rPr>
          <w:rFonts w:ascii="宋体" w:hAnsi="宋体" w:hint="eastAsia"/>
          <w:b/>
          <w:bCs/>
          <w:color w:val="auto"/>
          <w:kern w:val="2"/>
          <w:sz w:val="18"/>
          <w:szCs w:val="18"/>
          <w:u w:val="single"/>
        </w:rPr>
        <w:t>本栏内容由学校填写（</w:t>
      </w:r>
      <w:r>
        <w:rPr>
          <w:rFonts w:hint="eastAsia"/>
          <w:b/>
          <w:bCs/>
          <w:u w:val="single"/>
        </w:rPr>
        <w:t xml:space="preserve"> </w:t>
      </w:r>
      <w:r>
        <w:rPr>
          <w:b/>
          <w:bCs/>
          <w:color w:val="auto"/>
          <w:kern w:val="2"/>
          <w:sz w:val="18"/>
          <w:szCs w:val="18"/>
          <w:u w:val="single"/>
        </w:rPr>
        <w:t>The above table is for</w:t>
      </w:r>
      <w:r>
        <w:rPr>
          <w:rFonts w:hint="eastAsia"/>
          <w:b/>
          <w:bCs/>
          <w:color w:val="auto"/>
          <w:kern w:val="2"/>
          <w:sz w:val="18"/>
          <w:szCs w:val="18"/>
          <w:u w:val="single"/>
        </w:rPr>
        <w:t xml:space="preserve"> school</w:t>
      </w:r>
      <w:r>
        <w:rPr>
          <w:rFonts w:hint="eastAsia"/>
          <w:b/>
          <w:bCs/>
          <w:color w:val="auto"/>
          <w:kern w:val="2"/>
          <w:sz w:val="18"/>
          <w:szCs w:val="18"/>
          <w:u w:val="single"/>
        </w:rPr>
        <w:t>）</w:t>
      </w:r>
    </w:p>
    <w:p w14:paraId="0559E927" w14:textId="77777777" w:rsidR="004E1D98" w:rsidRDefault="004E1D98">
      <w:pPr>
        <w:spacing w:line="360" w:lineRule="exact"/>
        <w:jc w:val="center"/>
        <w:rPr>
          <w:b/>
          <w:sz w:val="28"/>
        </w:rPr>
      </w:pPr>
    </w:p>
    <w:p w14:paraId="655231B1" w14:textId="77777777" w:rsidR="004E1D98" w:rsidRDefault="00000000">
      <w:pPr>
        <w:jc w:val="center"/>
        <w:rPr>
          <w:rFonts w:ascii="Arial" w:eastAsia="楷体_GB2312" w:hAnsi="Arial" w:cs="Arial"/>
          <w:b/>
          <w:bCs/>
          <w:spacing w:val="-4"/>
          <w:kern w:val="28"/>
          <w:sz w:val="32"/>
          <w:szCs w:val="32"/>
        </w:rPr>
      </w:pPr>
      <w:r>
        <w:rPr>
          <w:rFonts w:ascii="Arial" w:eastAsia="楷体_GB2312" w:hAnsi="Arial" w:cs="Arial" w:hint="eastAsia"/>
          <w:b/>
          <w:bCs/>
          <w:spacing w:val="-4"/>
          <w:kern w:val="28"/>
          <w:sz w:val="32"/>
          <w:szCs w:val="32"/>
        </w:rPr>
        <w:t>附件</w:t>
      </w:r>
      <w:r>
        <w:rPr>
          <w:rFonts w:ascii="Arial" w:eastAsia="楷体_GB2312" w:hAnsi="Arial" w:cs="Arial"/>
          <w:b/>
          <w:bCs/>
          <w:spacing w:val="-4"/>
          <w:kern w:val="28"/>
          <w:sz w:val="32"/>
          <w:szCs w:val="32"/>
        </w:rPr>
        <w:t>2</w:t>
      </w:r>
      <w:r>
        <w:rPr>
          <w:rFonts w:ascii="Arial" w:eastAsia="楷体_GB2312" w:hAnsi="Arial" w:cs="Arial" w:hint="eastAsia"/>
          <w:b/>
          <w:bCs/>
          <w:spacing w:val="-4"/>
          <w:kern w:val="28"/>
          <w:sz w:val="32"/>
          <w:szCs w:val="32"/>
        </w:rPr>
        <w:t>：“</w:t>
      </w:r>
      <w:r>
        <w:rPr>
          <w:rFonts w:ascii="Arial" w:eastAsia="楷体_GB2312" w:hAnsi="Arial" w:cs="Arial"/>
          <w:b/>
          <w:bCs/>
          <w:spacing w:val="-4"/>
          <w:kern w:val="28"/>
          <w:sz w:val="32"/>
          <w:szCs w:val="32"/>
        </w:rPr>
        <w:t>MIIT</w:t>
      </w:r>
      <w:r>
        <w:rPr>
          <w:rFonts w:ascii="Arial" w:eastAsia="楷体_GB2312" w:hAnsi="Arial" w:cs="Arial" w:hint="eastAsia"/>
          <w:b/>
          <w:bCs/>
          <w:spacing w:val="-4"/>
          <w:kern w:val="28"/>
          <w:sz w:val="32"/>
          <w:szCs w:val="32"/>
        </w:rPr>
        <w:t xml:space="preserve"> - </w:t>
      </w:r>
      <w:r>
        <w:rPr>
          <w:rFonts w:ascii="Arial" w:eastAsia="楷体_GB2312" w:hAnsi="Arial" w:cs="Arial"/>
          <w:b/>
          <w:bCs/>
          <w:spacing w:val="-4"/>
          <w:kern w:val="28"/>
          <w:sz w:val="32"/>
          <w:szCs w:val="32"/>
        </w:rPr>
        <w:t>APT</w:t>
      </w:r>
      <w:r>
        <w:rPr>
          <w:rFonts w:ascii="Arial" w:eastAsia="楷体_GB2312" w:hAnsi="Arial" w:cs="Arial" w:hint="eastAsia"/>
          <w:b/>
          <w:bCs/>
          <w:spacing w:val="-4"/>
          <w:kern w:val="28"/>
          <w:sz w:val="32"/>
          <w:szCs w:val="32"/>
        </w:rPr>
        <w:t>信息通信领域卓越青年人才培养”</w:t>
      </w:r>
    </w:p>
    <w:p w14:paraId="1D4939CE" w14:textId="77777777" w:rsidR="004E1D98" w:rsidRDefault="00000000">
      <w:pPr>
        <w:jc w:val="center"/>
        <w:rPr>
          <w:rFonts w:ascii="Arial" w:eastAsia="楷体_GB2312" w:hAnsi="Arial" w:cs="Arial"/>
          <w:b/>
          <w:bCs/>
          <w:spacing w:val="-4"/>
          <w:kern w:val="28"/>
        </w:rPr>
      </w:pPr>
      <w:r>
        <w:rPr>
          <w:rFonts w:ascii="Arial" w:eastAsia="楷体_GB2312" w:hAnsi="Arial" w:cs="Arial" w:hint="eastAsia"/>
          <w:b/>
          <w:bCs/>
          <w:spacing w:val="-4"/>
          <w:kern w:val="28"/>
          <w:sz w:val="32"/>
          <w:szCs w:val="32"/>
        </w:rPr>
        <w:t>北京邮电大学硕士学位</w:t>
      </w:r>
      <w:r>
        <w:rPr>
          <w:rFonts w:ascii="Arial" w:eastAsia="楷体_GB2312" w:hAnsi="Arial" w:cs="Arial" w:hint="eastAsia"/>
          <w:b/>
          <w:bCs/>
          <w:spacing w:val="-4"/>
          <w:kern w:val="28"/>
          <w:sz w:val="32"/>
          <w:szCs w:val="32"/>
        </w:rPr>
        <w:t>/</w:t>
      </w:r>
      <w:r>
        <w:rPr>
          <w:rFonts w:ascii="Arial" w:eastAsia="楷体_GB2312" w:hAnsi="Arial" w:cs="Arial" w:hint="eastAsia"/>
          <w:b/>
          <w:bCs/>
          <w:spacing w:val="-4"/>
          <w:kern w:val="28"/>
          <w:sz w:val="32"/>
          <w:szCs w:val="32"/>
        </w:rPr>
        <w:t>博士学位奖学金项目申请表</w:t>
      </w:r>
    </w:p>
    <w:p w14:paraId="6AB23CAE" w14:textId="43DD6A71" w:rsidR="00E2561F" w:rsidRDefault="00E2561F">
      <w:pPr>
        <w:spacing w:line="320" w:lineRule="exact"/>
        <w:jc w:val="center"/>
        <w:rPr>
          <w:rFonts w:eastAsia="楷体_GB2312"/>
          <w:b/>
          <w:bCs/>
          <w:caps/>
          <w:spacing w:val="-6"/>
          <w:sz w:val="18"/>
          <w:szCs w:val="18"/>
        </w:rPr>
      </w:pPr>
      <w:r w:rsidRPr="00E2561F">
        <w:rPr>
          <w:rFonts w:eastAsia="楷体_GB2312" w:hint="eastAsia"/>
          <w:b/>
          <w:bCs/>
          <w:caps/>
          <w:spacing w:val="-6"/>
          <w:sz w:val="18"/>
          <w:szCs w:val="18"/>
        </w:rPr>
        <w:t>“</w:t>
      </w:r>
      <w:r w:rsidR="004800EB" w:rsidRPr="004800EB">
        <w:rPr>
          <w:rFonts w:eastAsia="楷体_GB2312"/>
          <w:b/>
          <w:bCs/>
          <w:caps/>
          <w:spacing w:val="-6"/>
          <w:sz w:val="18"/>
          <w:szCs w:val="18"/>
        </w:rPr>
        <w:t>APT-PEOPLE’S REPUBLIC OF CHINA SCHOLARSHIP PROGRAMME 2024</w:t>
      </w:r>
      <w:r w:rsidRPr="00E2561F">
        <w:rPr>
          <w:rFonts w:eastAsia="楷体_GB2312"/>
          <w:b/>
          <w:bCs/>
          <w:caps/>
          <w:spacing w:val="-6"/>
          <w:sz w:val="18"/>
          <w:szCs w:val="18"/>
        </w:rPr>
        <w:t>” BEIJING UNIVERSITY OF POSTS AND TELECOMMUNICATIONS</w:t>
      </w:r>
      <w:r>
        <w:rPr>
          <w:rFonts w:eastAsia="楷体_GB2312"/>
          <w:b/>
          <w:bCs/>
          <w:caps/>
          <w:spacing w:val="-6"/>
          <w:sz w:val="18"/>
          <w:szCs w:val="18"/>
        </w:rPr>
        <w:t xml:space="preserve"> </w:t>
      </w:r>
      <w:r w:rsidRPr="00E2561F">
        <w:rPr>
          <w:rFonts w:eastAsia="楷体_GB2312"/>
          <w:b/>
          <w:bCs/>
          <w:caps/>
          <w:spacing w:val="-6"/>
          <w:sz w:val="18"/>
          <w:szCs w:val="18"/>
        </w:rPr>
        <w:t>SCHOLARSHIP PROGRAM  FOR MASTER’S</w:t>
      </w:r>
      <w:r>
        <w:rPr>
          <w:rFonts w:eastAsia="楷体_GB2312"/>
          <w:b/>
          <w:bCs/>
          <w:caps/>
          <w:spacing w:val="-6"/>
          <w:sz w:val="18"/>
          <w:szCs w:val="18"/>
        </w:rPr>
        <w:t xml:space="preserve"> and Doctoral</w:t>
      </w:r>
      <w:r w:rsidRPr="00E2561F">
        <w:rPr>
          <w:rFonts w:eastAsia="楷体_GB2312"/>
          <w:b/>
          <w:bCs/>
          <w:caps/>
          <w:spacing w:val="-6"/>
          <w:sz w:val="18"/>
          <w:szCs w:val="18"/>
        </w:rPr>
        <w:t xml:space="preserve"> DEGREE</w:t>
      </w:r>
    </w:p>
    <w:p w14:paraId="08F479AA" w14:textId="77777777" w:rsidR="004E1D98" w:rsidRDefault="004E1D98">
      <w:pPr>
        <w:spacing w:line="320" w:lineRule="exact"/>
        <w:jc w:val="center"/>
        <w:rPr>
          <w:rFonts w:eastAsia="楷体_GB2312"/>
          <w:b/>
          <w:bCs/>
          <w:caps/>
          <w:spacing w:val="-6"/>
          <w:sz w:val="18"/>
          <w:szCs w:val="18"/>
        </w:rPr>
      </w:pPr>
    </w:p>
    <w:p w14:paraId="25EC2F93" w14:textId="77777777" w:rsidR="004E1D98" w:rsidRDefault="00000000">
      <w:pPr>
        <w:numPr>
          <w:ilvl w:val="0"/>
          <w:numId w:val="11"/>
        </w:numPr>
        <w:rPr>
          <w:rFonts w:eastAsia="黑体"/>
          <w:b/>
        </w:rPr>
      </w:pPr>
      <w:r>
        <w:rPr>
          <w:rFonts w:eastAsia="黑体"/>
          <w:b/>
        </w:rPr>
        <w:t>Please read carefully the important notes on the page 5 before filling out the form.</w:t>
      </w:r>
    </w:p>
    <w:p w14:paraId="70E9D272" w14:textId="77777777" w:rsidR="004E1D98" w:rsidRDefault="00000000">
      <w:pPr>
        <w:numPr>
          <w:ilvl w:val="0"/>
          <w:numId w:val="11"/>
        </w:numPr>
        <w:rPr>
          <w:rFonts w:eastAsia="黑体"/>
          <w:b/>
        </w:rPr>
      </w:pPr>
      <w:r>
        <w:rPr>
          <w:rFonts w:eastAsia="黑体"/>
          <w:b/>
        </w:rPr>
        <w:t>Please complete the form in Chinese or English.</w:t>
      </w:r>
    </w:p>
    <w:p w14:paraId="553B5A85" w14:textId="77777777" w:rsidR="004E1D98" w:rsidRDefault="00000000">
      <w:pPr>
        <w:numPr>
          <w:ilvl w:val="0"/>
          <w:numId w:val="11"/>
        </w:numPr>
        <w:rPr>
          <w:rFonts w:eastAsia="黑体"/>
          <w:b/>
        </w:rPr>
      </w:pPr>
      <w:r>
        <w:rPr>
          <w:rFonts w:eastAsia="黑体"/>
          <w:b/>
        </w:rPr>
        <w:t>Please complete the form in marker pens.</w:t>
      </w:r>
    </w:p>
    <w:p w14:paraId="610C8AF0" w14:textId="77777777" w:rsidR="004E1D98" w:rsidRDefault="00000000">
      <w:pPr>
        <w:numPr>
          <w:ilvl w:val="0"/>
          <w:numId w:val="11"/>
        </w:numPr>
        <w:rPr>
          <w:rFonts w:eastAsia="黑体"/>
          <w:b/>
        </w:rPr>
      </w:pPr>
      <w:r>
        <w:rPr>
          <w:rFonts w:eastAsia="黑体"/>
          <w:b/>
        </w:rPr>
        <w:t>* mark stand for must fill./The important information marked * is the necessary information for the enrolling procedure. The candidate will take the responsibility for failing to be enrolled due to incomplete information.</w:t>
      </w:r>
    </w:p>
    <w:p w14:paraId="393B053C" w14:textId="77777777" w:rsidR="004E1D98" w:rsidRDefault="004E1D98">
      <w:pPr>
        <w:rPr>
          <w:rFonts w:eastAsia="黑体"/>
          <w:b/>
        </w:rPr>
      </w:pPr>
    </w:p>
    <w:p w14:paraId="2844A5CA" w14:textId="77777777" w:rsidR="004E1D98" w:rsidRDefault="00000000">
      <w:pPr>
        <w:rPr>
          <w:b/>
        </w:rPr>
      </w:pPr>
      <w:r>
        <w:rPr>
          <w:rFonts w:hint="eastAsia"/>
          <w:b/>
        </w:rPr>
        <w:t>1</w:t>
      </w:r>
      <w:r>
        <w:rPr>
          <w:rFonts w:hint="eastAsia"/>
          <w:b/>
        </w:rPr>
        <w:t>．申请人情况</w:t>
      </w:r>
      <w:r>
        <w:rPr>
          <w:rFonts w:hint="eastAsia"/>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050"/>
        <w:gridCol w:w="872"/>
        <w:gridCol w:w="1018"/>
        <w:gridCol w:w="102"/>
        <w:gridCol w:w="1050"/>
        <w:gridCol w:w="562"/>
        <w:gridCol w:w="386"/>
        <w:gridCol w:w="1134"/>
        <w:gridCol w:w="284"/>
        <w:gridCol w:w="997"/>
        <w:gridCol w:w="1785"/>
      </w:tblGrid>
      <w:tr w:rsidR="004E1D98" w14:paraId="2C17A562" w14:textId="77777777">
        <w:trPr>
          <w:cantSplit/>
          <w:trHeight w:val="555"/>
        </w:trPr>
        <w:tc>
          <w:tcPr>
            <w:tcW w:w="738" w:type="dxa"/>
            <w:vMerge w:val="restart"/>
            <w:tcBorders>
              <w:top w:val="single" w:sz="4" w:space="0" w:color="auto"/>
              <w:left w:val="single" w:sz="4" w:space="0" w:color="auto"/>
              <w:right w:val="single" w:sz="4" w:space="0" w:color="auto"/>
            </w:tcBorders>
            <w:vAlign w:val="center"/>
          </w:tcPr>
          <w:p w14:paraId="6C990BCC" w14:textId="77777777" w:rsidR="004E1D98" w:rsidRDefault="00000000">
            <w:r>
              <w:rPr>
                <w:rFonts w:hint="eastAsia"/>
              </w:rPr>
              <w:t>姓名</w:t>
            </w:r>
          </w:p>
          <w:p w14:paraId="46669402" w14:textId="77777777" w:rsidR="004E1D98" w:rsidRDefault="00000000">
            <w:r>
              <w:rPr>
                <w:rFonts w:hint="eastAsia"/>
              </w:rPr>
              <w:t>Name</w:t>
            </w:r>
          </w:p>
        </w:tc>
        <w:tc>
          <w:tcPr>
            <w:tcW w:w="2940" w:type="dxa"/>
            <w:gridSpan w:val="3"/>
            <w:vMerge w:val="restart"/>
            <w:tcBorders>
              <w:top w:val="single" w:sz="4" w:space="0" w:color="auto"/>
              <w:left w:val="single" w:sz="4" w:space="0" w:color="auto"/>
              <w:right w:val="single" w:sz="4" w:space="0" w:color="auto"/>
            </w:tcBorders>
            <w:vAlign w:val="center"/>
          </w:tcPr>
          <w:p w14:paraId="6848F727" w14:textId="77777777" w:rsidR="004E1D98" w:rsidRDefault="00000000">
            <w:pPr>
              <w:widowControl/>
              <w:jc w:val="left"/>
            </w:pPr>
            <w:r>
              <w:rPr>
                <w:rFonts w:ascii="宋体" w:hAnsi="宋体" w:hint="eastAsia"/>
                <w:b/>
              </w:rPr>
              <w:t>*</w:t>
            </w:r>
            <w:r>
              <w:rPr>
                <w:rFonts w:hint="eastAsia"/>
              </w:rPr>
              <w:t>英文姓名（以护照用名为准）</w:t>
            </w:r>
          </w:p>
          <w:p w14:paraId="523E789F" w14:textId="77777777" w:rsidR="004E1D98" w:rsidRDefault="00000000">
            <w:r>
              <w:t>I</w:t>
            </w:r>
            <w:r>
              <w:rPr>
                <w:rFonts w:hint="eastAsia"/>
              </w:rPr>
              <w:t>n English (Same as in your Passport)</w:t>
            </w:r>
          </w:p>
        </w:tc>
        <w:tc>
          <w:tcPr>
            <w:tcW w:w="4515" w:type="dxa"/>
            <w:gridSpan w:val="7"/>
            <w:tcBorders>
              <w:top w:val="single" w:sz="4" w:space="0" w:color="auto"/>
              <w:left w:val="single" w:sz="4" w:space="0" w:color="auto"/>
              <w:right w:val="single" w:sz="4" w:space="0" w:color="auto"/>
            </w:tcBorders>
            <w:vAlign w:val="center"/>
          </w:tcPr>
          <w:p w14:paraId="41A6435A" w14:textId="77777777" w:rsidR="004E1D98" w:rsidRDefault="00000000">
            <w:r>
              <w:rPr>
                <w:rFonts w:hint="eastAsia"/>
              </w:rPr>
              <w:t>姓</w:t>
            </w:r>
            <w:r>
              <w:rPr>
                <w:rFonts w:hint="eastAsia"/>
              </w:rPr>
              <w:t>/Family name</w:t>
            </w:r>
            <w:r>
              <w:rPr>
                <w:rFonts w:hint="eastAsia"/>
              </w:rPr>
              <w:t>：</w:t>
            </w:r>
          </w:p>
        </w:tc>
        <w:tc>
          <w:tcPr>
            <w:tcW w:w="1785" w:type="dxa"/>
            <w:vMerge w:val="restart"/>
            <w:tcBorders>
              <w:top w:val="single" w:sz="4" w:space="0" w:color="auto"/>
              <w:left w:val="single" w:sz="4" w:space="0" w:color="auto"/>
              <w:right w:val="single" w:sz="4" w:space="0" w:color="auto"/>
            </w:tcBorders>
            <w:vAlign w:val="center"/>
          </w:tcPr>
          <w:p w14:paraId="2272BA80" w14:textId="77777777" w:rsidR="004E1D98" w:rsidRDefault="00000000">
            <w:pPr>
              <w:jc w:val="center"/>
            </w:pPr>
            <w:r>
              <w:rPr>
                <w:rFonts w:hint="eastAsia"/>
              </w:rPr>
              <w:t>照</w:t>
            </w:r>
          </w:p>
          <w:p w14:paraId="26697C12" w14:textId="77777777" w:rsidR="004E1D98" w:rsidRDefault="00000000">
            <w:pPr>
              <w:jc w:val="center"/>
            </w:pPr>
            <w:r>
              <w:rPr>
                <w:rFonts w:hint="eastAsia"/>
              </w:rPr>
              <w:t>片</w:t>
            </w:r>
          </w:p>
          <w:p w14:paraId="37C98187" w14:textId="77777777" w:rsidR="004E1D98" w:rsidRDefault="00000000">
            <w:pPr>
              <w:jc w:val="center"/>
            </w:pPr>
            <w:r>
              <w:rPr>
                <w:rFonts w:hint="eastAsia"/>
              </w:rPr>
              <w:t>Photo</w:t>
            </w:r>
          </w:p>
          <w:p w14:paraId="487ADA5B" w14:textId="77777777" w:rsidR="004E1D98" w:rsidRDefault="00000000">
            <w:pPr>
              <w:jc w:val="center"/>
            </w:pPr>
            <w:r>
              <w:rPr>
                <w:rFonts w:hint="eastAsia"/>
              </w:rPr>
              <w:t>2-inch</w:t>
            </w:r>
          </w:p>
        </w:tc>
      </w:tr>
      <w:tr w:rsidR="004E1D98" w14:paraId="6F5296D0" w14:textId="77777777">
        <w:trPr>
          <w:cantSplit/>
          <w:trHeight w:val="615"/>
        </w:trPr>
        <w:tc>
          <w:tcPr>
            <w:tcW w:w="738" w:type="dxa"/>
            <w:vMerge/>
            <w:tcBorders>
              <w:top w:val="single" w:sz="4" w:space="0" w:color="auto"/>
              <w:left w:val="single" w:sz="4" w:space="0" w:color="auto"/>
              <w:right w:val="single" w:sz="4" w:space="0" w:color="auto"/>
            </w:tcBorders>
            <w:vAlign w:val="center"/>
          </w:tcPr>
          <w:p w14:paraId="22306FA7" w14:textId="77777777" w:rsidR="004E1D98" w:rsidRDefault="004E1D98"/>
        </w:tc>
        <w:tc>
          <w:tcPr>
            <w:tcW w:w="2940" w:type="dxa"/>
            <w:gridSpan w:val="3"/>
            <w:vMerge/>
            <w:tcBorders>
              <w:left w:val="single" w:sz="4" w:space="0" w:color="auto"/>
              <w:right w:val="single" w:sz="4" w:space="0" w:color="auto"/>
            </w:tcBorders>
            <w:vAlign w:val="center"/>
          </w:tcPr>
          <w:p w14:paraId="37382559" w14:textId="77777777" w:rsidR="004E1D98" w:rsidRDefault="004E1D98">
            <w:pPr>
              <w:widowControl/>
              <w:jc w:val="left"/>
            </w:pPr>
          </w:p>
        </w:tc>
        <w:tc>
          <w:tcPr>
            <w:tcW w:w="4515" w:type="dxa"/>
            <w:gridSpan w:val="7"/>
            <w:tcBorders>
              <w:top w:val="single" w:sz="4" w:space="0" w:color="auto"/>
              <w:left w:val="single" w:sz="4" w:space="0" w:color="auto"/>
              <w:right w:val="single" w:sz="4" w:space="0" w:color="auto"/>
            </w:tcBorders>
            <w:vAlign w:val="center"/>
          </w:tcPr>
          <w:p w14:paraId="7FFD8C56" w14:textId="77777777" w:rsidR="004E1D98" w:rsidRDefault="00000000">
            <w:r>
              <w:rPr>
                <w:rFonts w:hint="eastAsia"/>
              </w:rPr>
              <w:t>名</w:t>
            </w:r>
            <w:r>
              <w:rPr>
                <w:rFonts w:hint="eastAsia"/>
              </w:rPr>
              <w:t>/Given name</w:t>
            </w:r>
            <w:r>
              <w:rPr>
                <w:rFonts w:hint="eastAsia"/>
              </w:rPr>
              <w:t>：</w:t>
            </w:r>
          </w:p>
        </w:tc>
        <w:tc>
          <w:tcPr>
            <w:tcW w:w="1785" w:type="dxa"/>
            <w:vMerge/>
            <w:tcBorders>
              <w:top w:val="single" w:sz="4" w:space="0" w:color="auto"/>
              <w:left w:val="single" w:sz="4" w:space="0" w:color="auto"/>
              <w:right w:val="single" w:sz="4" w:space="0" w:color="auto"/>
            </w:tcBorders>
            <w:vAlign w:val="center"/>
          </w:tcPr>
          <w:p w14:paraId="3CFDCA9C" w14:textId="77777777" w:rsidR="004E1D98" w:rsidRDefault="004E1D98">
            <w:pPr>
              <w:jc w:val="center"/>
            </w:pPr>
          </w:p>
        </w:tc>
      </w:tr>
      <w:tr w:rsidR="004E1D98" w14:paraId="440DD1CC" w14:textId="77777777">
        <w:trPr>
          <w:cantSplit/>
          <w:trHeight w:val="606"/>
        </w:trPr>
        <w:tc>
          <w:tcPr>
            <w:tcW w:w="738" w:type="dxa"/>
            <w:vMerge/>
            <w:tcBorders>
              <w:left w:val="single" w:sz="4" w:space="0" w:color="auto"/>
              <w:right w:val="single" w:sz="4" w:space="0" w:color="auto"/>
            </w:tcBorders>
            <w:vAlign w:val="center"/>
          </w:tcPr>
          <w:p w14:paraId="4E70A917" w14:textId="77777777" w:rsidR="004E1D98" w:rsidRDefault="004E1D98"/>
        </w:tc>
        <w:tc>
          <w:tcPr>
            <w:tcW w:w="7455" w:type="dxa"/>
            <w:gridSpan w:val="10"/>
            <w:tcBorders>
              <w:top w:val="single" w:sz="4" w:space="0" w:color="auto"/>
              <w:left w:val="single" w:sz="4" w:space="0" w:color="auto"/>
              <w:right w:val="single" w:sz="4" w:space="0" w:color="auto"/>
            </w:tcBorders>
            <w:vAlign w:val="center"/>
          </w:tcPr>
          <w:p w14:paraId="5313B730" w14:textId="77777777" w:rsidR="004E1D98" w:rsidRDefault="00000000">
            <w:r>
              <w:rPr>
                <w:rFonts w:hint="eastAsia"/>
              </w:rPr>
              <w:t>中文姓名（不超过</w:t>
            </w:r>
            <w:r>
              <w:rPr>
                <w:rFonts w:hint="eastAsia"/>
              </w:rPr>
              <w:t>6</w:t>
            </w:r>
            <w:r>
              <w:rPr>
                <w:rFonts w:hint="eastAsia"/>
              </w:rPr>
              <w:t>个汉字）</w:t>
            </w:r>
          </w:p>
          <w:p w14:paraId="3667927E" w14:textId="77777777" w:rsidR="004E1D98" w:rsidRDefault="00000000">
            <w:r>
              <w:rPr>
                <w:rFonts w:hint="eastAsia"/>
              </w:rPr>
              <w:t>In Chinese</w:t>
            </w:r>
            <w:r>
              <w:rPr>
                <w:rFonts w:hint="eastAsia"/>
              </w:rPr>
              <w:t>（</w:t>
            </w:r>
            <w:r>
              <w:rPr>
                <w:rFonts w:hint="eastAsia"/>
              </w:rPr>
              <w:t>no more than 6 characters</w:t>
            </w:r>
            <w:r>
              <w:rPr>
                <w:rFonts w:hint="eastAsia"/>
              </w:rPr>
              <w:t>）</w:t>
            </w:r>
          </w:p>
        </w:tc>
        <w:tc>
          <w:tcPr>
            <w:tcW w:w="1785" w:type="dxa"/>
            <w:vMerge/>
            <w:tcBorders>
              <w:left w:val="single" w:sz="4" w:space="0" w:color="auto"/>
              <w:right w:val="single" w:sz="4" w:space="0" w:color="auto"/>
            </w:tcBorders>
            <w:vAlign w:val="center"/>
          </w:tcPr>
          <w:p w14:paraId="3E6BAE63" w14:textId="77777777" w:rsidR="004E1D98" w:rsidRDefault="004E1D98">
            <w:pPr>
              <w:jc w:val="center"/>
            </w:pPr>
          </w:p>
        </w:tc>
      </w:tr>
      <w:tr w:rsidR="004E1D98" w14:paraId="69094653" w14:textId="77777777">
        <w:trPr>
          <w:cantSplit/>
          <w:trHeight w:val="615"/>
        </w:trPr>
        <w:tc>
          <w:tcPr>
            <w:tcW w:w="1788" w:type="dxa"/>
            <w:gridSpan w:val="2"/>
            <w:tcBorders>
              <w:top w:val="single" w:sz="4" w:space="0" w:color="auto"/>
              <w:left w:val="single" w:sz="4" w:space="0" w:color="auto"/>
              <w:right w:val="single" w:sz="4" w:space="0" w:color="auto"/>
            </w:tcBorders>
            <w:vAlign w:val="center"/>
          </w:tcPr>
          <w:p w14:paraId="61366409" w14:textId="77777777" w:rsidR="004E1D98" w:rsidRDefault="00000000">
            <w:r>
              <w:rPr>
                <w:rFonts w:ascii="宋体" w:hAnsi="宋体" w:hint="eastAsia"/>
                <w:b/>
              </w:rPr>
              <w:t>*</w:t>
            </w:r>
            <w:r>
              <w:rPr>
                <w:rFonts w:hint="eastAsia"/>
              </w:rPr>
              <w:t>性别</w:t>
            </w:r>
          </w:p>
          <w:p w14:paraId="7EA8A0CE" w14:textId="77777777" w:rsidR="004E1D98" w:rsidRDefault="00000000">
            <w:r>
              <w:rPr>
                <w:rFonts w:hint="eastAsia"/>
              </w:rPr>
              <w:t xml:space="preserve">Sex </w:t>
            </w:r>
          </w:p>
        </w:tc>
        <w:tc>
          <w:tcPr>
            <w:tcW w:w="3604" w:type="dxa"/>
            <w:gridSpan w:val="5"/>
            <w:tcBorders>
              <w:top w:val="single" w:sz="4" w:space="0" w:color="auto"/>
              <w:left w:val="single" w:sz="4" w:space="0" w:color="auto"/>
              <w:right w:val="single" w:sz="4" w:space="0" w:color="auto"/>
            </w:tcBorders>
            <w:vAlign w:val="center"/>
          </w:tcPr>
          <w:p w14:paraId="262E027D" w14:textId="77777777" w:rsidR="004E1D98" w:rsidRDefault="00000000">
            <w:r>
              <w:rPr>
                <w:rFonts w:ascii="宋体" w:hAnsi="宋体" w:hint="eastAsia"/>
                <w:b/>
              </w:rPr>
              <w:t>*</w:t>
            </w:r>
            <w:r>
              <w:rPr>
                <w:rFonts w:hint="eastAsia"/>
              </w:rPr>
              <w:t>国籍</w:t>
            </w:r>
          </w:p>
          <w:p w14:paraId="4E222E6E" w14:textId="77777777" w:rsidR="004E1D98" w:rsidRDefault="00000000">
            <w:r>
              <w:t>Nationality</w:t>
            </w:r>
          </w:p>
        </w:tc>
        <w:tc>
          <w:tcPr>
            <w:tcW w:w="2801" w:type="dxa"/>
            <w:gridSpan w:val="4"/>
            <w:tcBorders>
              <w:top w:val="single" w:sz="4" w:space="0" w:color="auto"/>
              <w:left w:val="single" w:sz="4" w:space="0" w:color="auto"/>
              <w:right w:val="single" w:sz="4" w:space="0" w:color="auto"/>
            </w:tcBorders>
            <w:vAlign w:val="center"/>
          </w:tcPr>
          <w:p w14:paraId="105C1492" w14:textId="77777777" w:rsidR="004E1D98" w:rsidRDefault="00000000">
            <w:r>
              <w:rPr>
                <w:rFonts w:ascii="宋体" w:hAnsi="宋体" w:hint="eastAsia"/>
                <w:b/>
              </w:rPr>
              <w:t>*</w:t>
            </w:r>
            <w:r>
              <w:rPr>
                <w:rFonts w:hint="eastAsia"/>
              </w:rPr>
              <w:t>婚姻状况</w:t>
            </w:r>
          </w:p>
          <w:p w14:paraId="378DDA04" w14:textId="77777777" w:rsidR="004E1D98" w:rsidRDefault="00000000">
            <w:r>
              <w:t>Marital Status</w:t>
            </w:r>
          </w:p>
        </w:tc>
        <w:tc>
          <w:tcPr>
            <w:tcW w:w="1785" w:type="dxa"/>
            <w:vMerge/>
            <w:tcBorders>
              <w:left w:val="single" w:sz="4" w:space="0" w:color="auto"/>
              <w:right w:val="single" w:sz="4" w:space="0" w:color="auto"/>
            </w:tcBorders>
            <w:vAlign w:val="center"/>
          </w:tcPr>
          <w:p w14:paraId="57F18F0A" w14:textId="77777777" w:rsidR="004E1D98" w:rsidRDefault="004E1D98"/>
        </w:tc>
      </w:tr>
      <w:tr w:rsidR="004E1D98" w14:paraId="22CB703A" w14:textId="77777777">
        <w:trPr>
          <w:cantSplit/>
          <w:trHeight w:val="405"/>
        </w:trPr>
        <w:tc>
          <w:tcPr>
            <w:tcW w:w="9978" w:type="dxa"/>
            <w:gridSpan w:val="12"/>
            <w:tcBorders>
              <w:top w:val="single" w:sz="4" w:space="0" w:color="auto"/>
              <w:left w:val="single" w:sz="4" w:space="0" w:color="auto"/>
              <w:right w:val="single" w:sz="4" w:space="0" w:color="auto"/>
            </w:tcBorders>
            <w:vAlign w:val="center"/>
          </w:tcPr>
          <w:p w14:paraId="23DBDA3C" w14:textId="77777777" w:rsidR="004E1D98" w:rsidRDefault="004E1D98"/>
          <w:p w14:paraId="445001D8" w14:textId="77777777" w:rsidR="004E1D98" w:rsidRDefault="00000000">
            <w:r>
              <w:rPr>
                <w:rFonts w:ascii="宋体" w:hAnsi="宋体" w:hint="eastAsia"/>
                <w:b/>
              </w:rPr>
              <w:t>*</w:t>
            </w:r>
            <w:r>
              <w:rPr>
                <w:rFonts w:hint="eastAsia"/>
              </w:rPr>
              <w:t>护照号码</w:t>
            </w:r>
            <w:r>
              <w:t>Passport No</w:t>
            </w:r>
            <w:r>
              <w:rPr>
                <w:rFonts w:hint="eastAsia"/>
              </w:rPr>
              <w:t xml:space="preserve">.                                                     </w:t>
            </w:r>
            <w:r>
              <w:rPr>
                <w:rFonts w:hint="eastAsia"/>
              </w:rPr>
              <w:t>有效期至</w:t>
            </w:r>
            <w:r>
              <w:rPr>
                <w:rFonts w:hint="eastAsia"/>
              </w:rPr>
              <w:t>/Valid Until _________</w:t>
            </w:r>
            <w:r>
              <w:rPr>
                <w:rFonts w:hint="eastAsia"/>
              </w:rPr>
              <w:t>年</w:t>
            </w:r>
            <w:r>
              <w:rPr>
                <w:rFonts w:hint="eastAsia"/>
              </w:rPr>
              <w:t>______</w:t>
            </w:r>
            <w:r>
              <w:rPr>
                <w:rFonts w:hint="eastAsia"/>
              </w:rPr>
              <w:t>月</w:t>
            </w:r>
            <w:r>
              <w:rPr>
                <w:rFonts w:hint="eastAsia"/>
              </w:rPr>
              <w:t>_______</w:t>
            </w:r>
            <w:r>
              <w:rPr>
                <w:rFonts w:hint="eastAsia"/>
              </w:rPr>
              <w:t>日</w:t>
            </w:r>
          </w:p>
          <w:p w14:paraId="4C639156" w14:textId="77777777" w:rsidR="004E1D98" w:rsidRDefault="00000000">
            <w:pPr>
              <w:ind w:left="2533" w:firstLine="5040"/>
            </w:pPr>
            <w:r>
              <w:rPr>
                <w:rFonts w:hint="eastAsia"/>
              </w:rPr>
              <w:t>Yr.         Mon.        Date</w:t>
            </w:r>
          </w:p>
        </w:tc>
      </w:tr>
      <w:tr w:rsidR="004E1D98" w14:paraId="03E26EAB" w14:textId="77777777">
        <w:trPr>
          <w:cantSplit/>
          <w:trHeight w:hRule="exact" w:val="814"/>
        </w:trPr>
        <w:tc>
          <w:tcPr>
            <w:tcW w:w="4830" w:type="dxa"/>
            <w:gridSpan w:val="6"/>
            <w:tcBorders>
              <w:top w:val="single" w:sz="4" w:space="0" w:color="auto"/>
              <w:left w:val="single" w:sz="4" w:space="0" w:color="auto"/>
              <w:bottom w:val="single" w:sz="4" w:space="0" w:color="auto"/>
              <w:right w:val="single" w:sz="4" w:space="0" w:color="auto"/>
            </w:tcBorders>
            <w:vAlign w:val="center"/>
          </w:tcPr>
          <w:p w14:paraId="719D2EB1" w14:textId="77777777" w:rsidR="004E1D98" w:rsidRDefault="00000000">
            <w:r>
              <w:rPr>
                <w:rFonts w:ascii="宋体" w:hAnsi="宋体" w:hint="eastAsia"/>
                <w:b/>
              </w:rPr>
              <w:t>*</w:t>
            </w:r>
            <w:r>
              <w:rPr>
                <w:rFonts w:hint="eastAsia"/>
              </w:rPr>
              <w:t>出生日期</w:t>
            </w:r>
            <w:r>
              <w:rPr>
                <w:rFonts w:hint="eastAsia"/>
              </w:rPr>
              <w:t xml:space="preserve">     _________</w:t>
            </w:r>
            <w:r>
              <w:rPr>
                <w:rFonts w:hint="eastAsia"/>
              </w:rPr>
              <w:t>年</w:t>
            </w:r>
            <w:r>
              <w:rPr>
                <w:rFonts w:hint="eastAsia"/>
              </w:rPr>
              <w:t>______</w:t>
            </w:r>
            <w:r>
              <w:rPr>
                <w:rFonts w:hint="eastAsia"/>
              </w:rPr>
              <w:t>月</w:t>
            </w:r>
            <w:r>
              <w:rPr>
                <w:rFonts w:hint="eastAsia"/>
              </w:rPr>
              <w:t>_______</w:t>
            </w:r>
            <w:r>
              <w:rPr>
                <w:rFonts w:hint="eastAsia"/>
              </w:rPr>
              <w:t>日</w:t>
            </w:r>
          </w:p>
          <w:p w14:paraId="36154366" w14:textId="77777777" w:rsidR="004E1D98" w:rsidRDefault="00000000">
            <w:pPr>
              <w:rPr>
                <w:sz w:val="18"/>
              </w:rPr>
            </w:pPr>
            <w:r>
              <w:rPr>
                <w:rFonts w:hint="eastAsia"/>
              </w:rPr>
              <w:t xml:space="preserve">Date of Birth                      Yr.         Mon.        Date </w:t>
            </w:r>
          </w:p>
        </w:tc>
        <w:tc>
          <w:tcPr>
            <w:tcW w:w="5148" w:type="dxa"/>
            <w:gridSpan w:val="6"/>
            <w:tcBorders>
              <w:top w:val="single" w:sz="4" w:space="0" w:color="auto"/>
              <w:left w:val="single" w:sz="4" w:space="0" w:color="auto"/>
              <w:bottom w:val="single" w:sz="4" w:space="0" w:color="auto"/>
              <w:right w:val="single" w:sz="4" w:space="0" w:color="auto"/>
            </w:tcBorders>
            <w:vAlign w:val="center"/>
          </w:tcPr>
          <w:p w14:paraId="68C766B6" w14:textId="77777777" w:rsidR="004E1D98" w:rsidRDefault="00000000">
            <w:r>
              <w:rPr>
                <w:rFonts w:ascii="宋体" w:hAnsi="宋体" w:hint="eastAsia"/>
                <w:b/>
              </w:rPr>
              <w:t>*</w:t>
            </w:r>
            <w:r>
              <w:rPr>
                <w:rFonts w:hint="eastAsia"/>
              </w:rPr>
              <w:t>出生地</w:t>
            </w:r>
            <w:r>
              <w:rPr>
                <w:rFonts w:hint="eastAsia"/>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国</w:t>
            </w:r>
            <w:r>
              <w:t xml:space="preserve"> </w:t>
            </w:r>
            <w:r>
              <w:rPr>
                <w:rFonts w:hint="eastAsia"/>
              </w:rPr>
              <w:t>家</w:t>
            </w:r>
            <w:r>
              <w:rPr>
                <w:rFonts w:hint="eastAsia"/>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城市</w:t>
            </w:r>
            <w:r>
              <w:t xml:space="preserve"> </w:t>
            </w:r>
          </w:p>
          <w:p w14:paraId="44BC38F9" w14:textId="77777777" w:rsidR="004E1D98" w:rsidRDefault="00000000">
            <w:r>
              <w:t>Place of Birt</w:t>
            </w:r>
            <w:r>
              <w:rPr>
                <w:rFonts w:hint="eastAsia"/>
              </w:rPr>
              <w:t>h</w:t>
            </w:r>
            <w:r>
              <w:t xml:space="preserve">               </w:t>
            </w:r>
            <w:r>
              <w:rPr>
                <w:rFonts w:hint="eastAsia"/>
              </w:rPr>
              <w:t xml:space="preserve">        C</w:t>
            </w:r>
            <w:r>
              <w:t xml:space="preserve">ountry                  </w:t>
            </w:r>
            <w:r>
              <w:rPr>
                <w:rFonts w:hint="eastAsia"/>
              </w:rPr>
              <w:t>C</w:t>
            </w:r>
            <w:r>
              <w:t>ity</w:t>
            </w:r>
          </w:p>
        </w:tc>
      </w:tr>
      <w:tr w:rsidR="004E1D98" w14:paraId="068E6216" w14:textId="77777777">
        <w:trPr>
          <w:cantSplit/>
          <w:trHeight w:val="600"/>
        </w:trPr>
        <w:tc>
          <w:tcPr>
            <w:tcW w:w="3780" w:type="dxa"/>
            <w:gridSpan w:val="5"/>
            <w:tcBorders>
              <w:top w:val="single" w:sz="4" w:space="0" w:color="auto"/>
              <w:left w:val="single" w:sz="4" w:space="0" w:color="auto"/>
              <w:right w:val="single" w:sz="4" w:space="0" w:color="auto"/>
            </w:tcBorders>
          </w:tcPr>
          <w:p w14:paraId="20BC512B" w14:textId="77777777" w:rsidR="004E1D98" w:rsidRDefault="00000000">
            <w:pPr>
              <w:jc w:val="left"/>
            </w:pPr>
            <w:r>
              <w:rPr>
                <w:rFonts w:ascii="宋体" w:hAnsi="宋体" w:hint="eastAsia"/>
                <w:b/>
              </w:rPr>
              <w:t>*</w:t>
            </w:r>
            <w:r>
              <w:rPr>
                <w:rFonts w:hint="eastAsia"/>
              </w:rPr>
              <w:t>最高学历</w:t>
            </w:r>
          </w:p>
          <w:p w14:paraId="73829730" w14:textId="77777777" w:rsidR="004E1D98" w:rsidRDefault="00000000">
            <w:pPr>
              <w:jc w:val="left"/>
            </w:pPr>
            <w:r>
              <w:rPr>
                <w:rFonts w:hint="eastAsia"/>
              </w:rPr>
              <w:t>Highest Academic Degree Obtained</w:t>
            </w:r>
          </w:p>
        </w:tc>
        <w:tc>
          <w:tcPr>
            <w:tcW w:w="3132" w:type="dxa"/>
            <w:gridSpan w:val="4"/>
            <w:tcBorders>
              <w:top w:val="single" w:sz="4" w:space="0" w:color="auto"/>
              <w:left w:val="single" w:sz="4" w:space="0" w:color="auto"/>
              <w:right w:val="single" w:sz="4" w:space="0" w:color="auto"/>
            </w:tcBorders>
          </w:tcPr>
          <w:p w14:paraId="73EF11F5" w14:textId="77777777" w:rsidR="004E1D98" w:rsidRDefault="00000000">
            <w:pPr>
              <w:jc w:val="left"/>
            </w:pPr>
            <w:r>
              <w:rPr>
                <w:rFonts w:ascii="宋体" w:hAnsi="宋体" w:hint="eastAsia"/>
                <w:b/>
              </w:rPr>
              <w:t>*</w:t>
            </w:r>
            <w:r>
              <w:rPr>
                <w:rFonts w:hint="eastAsia"/>
              </w:rPr>
              <w:t>宗教信仰</w:t>
            </w:r>
          </w:p>
          <w:p w14:paraId="3590D838" w14:textId="77777777" w:rsidR="004E1D98" w:rsidRDefault="00000000">
            <w:pPr>
              <w:jc w:val="left"/>
            </w:pPr>
            <w:r>
              <w:t>Religion</w:t>
            </w:r>
          </w:p>
        </w:tc>
        <w:tc>
          <w:tcPr>
            <w:tcW w:w="3066" w:type="dxa"/>
            <w:gridSpan w:val="3"/>
            <w:tcBorders>
              <w:top w:val="single" w:sz="4" w:space="0" w:color="auto"/>
              <w:left w:val="single" w:sz="4" w:space="0" w:color="auto"/>
              <w:right w:val="single" w:sz="4" w:space="0" w:color="auto"/>
            </w:tcBorders>
          </w:tcPr>
          <w:p w14:paraId="10C3ABB2" w14:textId="77777777" w:rsidR="004E1D98" w:rsidRDefault="00000000">
            <w:pPr>
              <w:jc w:val="left"/>
            </w:pPr>
            <w:r>
              <w:rPr>
                <w:rFonts w:hint="eastAsia"/>
              </w:rPr>
              <w:t>母语</w:t>
            </w:r>
          </w:p>
          <w:p w14:paraId="3D9E8CDA" w14:textId="77777777" w:rsidR="004E1D98" w:rsidRDefault="00000000">
            <w:pPr>
              <w:jc w:val="left"/>
            </w:pPr>
            <w:r>
              <w:rPr>
                <w:rFonts w:hint="eastAsia"/>
              </w:rPr>
              <w:t>Native language</w:t>
            </w:r>
          </w:p>
        </w:tc>
      </w:tr>
      <w:tr w:rsidR="004E1D98" w14:paraId="1E07ED37" w14:textId="77777777">
        <w:trPr>
          <w:cantSplit/>
          <w:trHeight w:val="841"/>
        </w:trPr>
        <w:tc>
          <w:tcPr>
            <w:tcW w:w="3780" w:type="dxa"/>
            <w:gridSpan w:val="5"/>
            <w:tcBorders>
              <w:top w:val="single" w:sz="4" w:space="0" w:color="auto"/>
              <w:left w:val="single" w:sz="4" w:space="0" w:color="auto"/>
              <w:right w:val="single" w:sz="4" w:space="0" w:color="auto"/>
            </w:tcBorders>
          </w:tcPr>
          <w:p w14:paraId="1F55A622" w14:textId="77777777" w:rsidR="004E1D98" w:rsidRDefault="004E1D98">
            <w:pPr>
              <w:jc w:val="left"/>
              <w:rPr>
                <w:rFonts w:ascii="宋体" w:hAnsi="宋体"/>
                <w:b/>
              </w:rPr>
            </w:pPr>
          </w:p>
        </w:tc>
        <w:tc>
          <w:tcPr>
            <w:tcW w:w="3132" w:type="dxa"/>
            <w:gridSpan w:val="4"/>
            <w:tcBorders>
              <w:left w:val="single" w:sz="4" w:space="0" w:color="auto"/>
              <w:right w:val="single" w:sz="4" w:space="0" w:color="auto"/>
            </w:tcBorders>
          </w:tcPr>
          <w:p w14:paraId="33D32C69" w14:textId="77777777" w:rsidR="004E1D98" w:rsidRDefault="004E1D98">
            <w:pPr>
              <w:jc w:val="left"/>
              <w:rPr>
                <w:rFonts w:ascii="宋体" w:hAnsi="宋体"/>
                <w:b/>
              </w:rPr>
            </w:pPr>
          </w:p>
        </w:tc>
        <w:tc>
          <w:tcPr>
            <w:tcW w:w="3066" w:type="dxa"/>
            <w:gridSpan w:val="3"/>
            <w:tcBorders>
              <w:left w:val="single" w:sz="4" w:space="0" w:color="auto"/>
              <w:right w:val="single" w:sz="4" w:space="0" w:color="auto"/>
            </w:tcBorders>
          </w:tcPr>
          <w:p w14:paraId="475B8B9D" w14:textId="77777777" w:rsidR="004E1D98" w:rsidRDefault="004E1D98">
            <w:pPr>
              <w:jc w:val="left"/>
            </w:pPr>
          </w:p>
        </w:tc>
      </w:tr>
      <w:tr w:rsidR="004E1D98" w14:paraId="3F91E718" w14:textId="77777777">
        <w:trPr>
          <w:cantSplit/>
          <w:trHeight w:val="915"/>
        </w:trPr>
        <w:tc>
          <w:tcPr>
            <w:tcW w:w="2660" w:type="dxa"/>
            <w:gridSpan w:val="3"/>
            <w:tcBorders>
              <w:top w:val="single" w:sz="4" w:space="0" w:color="auto"/>
              <w:left w:val="single" w:sz="4" w:space="0" w:color="auto"/>
              <w:right w:val="single" w:sz="4" w:space="0" w:color="auto"/>
            </w:tcBorders>
            <w:vAlign w:val="center"/>
          </w:tcPr>
          <w:p w14:paraId="31240F07" w14:textId="77777777" w:rsidR="004E1D98" w:rsidRDefault="00000000">
            <w:r>
              <w:rPr>
                <w:rFonts w:ascii="宋体" w:hAnsi="宋体" w:hint="eastAsia"/>
                <w:b/>
              </w:rPr>
              <w:lastRenderedPageBreak/>
              <w:t>*</w:t>
            </w:r>
            <w:r>
              <w:rPr>
                <w:rFonts w:hint="eastAsia"/>
              </w:rPr>
              <w:t>目前所在学校或机构</w:t>
            </w:r>
          </w:p>
          <w:p w14:paraId="4F615449" w14:textId="77777777" w:rsidR="004E1D98" w:rsidRDefault="00000000">
            <w:r>
              <w:rPr>
                <w:rFonts w:hint="eastAsia"/>
              </w:rPr>
              <w:t>Place of study or work</w:t>
            </w:r>
            <w:r>
              <w:rPr>
                <w:rFonts w:hint="eastAsia"/>
              </w:rPr>
              <w:t>：</w:t>
            </w:r>
          </w:p>
        </w:tc>
        <w:tc>
          <w:tcPr>
            <w:tcW w:w="3118" w:type="dxa"/>
            <w:gridSpan w:val="5"/>
            <w:tcBorders>
              <w:top w:val="single" w:sz="4" w:space="0" w:color="auto"/>
              <w:left w:val="single" w:sz="4" w:space="0" w:color="auto"/>
              <w:right w:val="single" w:sz="4" w:space="0" w:color="auto"/>
            </w:tcBorders>
            <w:vAlign w:val="center"/>
          </w:tcPr>
          <w:p w14:paraId="63EB5F11" w14:textId="77777777" w:rsidR="004E1D98" w:rsidRDefault="004E1D98"/>
        </w:tc>
        <w:tc>
          <w:tcPr>
            <w:tcW w:w="1418" w:type="dxa"/>
            <w:gridSpan w:val="2"/>
            <w:tcBorders>
              <w:top w:val="single" w:sz="4" w:space="0" w:color="auto"/>
              <w:left w:val="single" w:sz="4" w:space="0" w:color="auto"/>
              <w:right w:val="single" w:sz="4" w:space="0" w:color="auto"/>
            </w:tcBorders>
            <w:vAlign w:val="center"/>
          </w:tcPr>
          <w:p w14:paraId="57AAF441" w14:textId="77777777" w:rsidR="004E1D98" w:rsidRDefault="00000000">
            <w:r>
              <w:rPr>
                <w:rFonts w:ascii="宋体" w:hAnsi="宋体" w:hint="eastAsia"/>
                <w:b/>
              </w:rPr>
              <w:t>*</w:t>
            </w:r>
            <w:r>
              <w:rPr>
                <w:rFonts w:hint="eastAsia"/>
              </w:rPr>
              <w:t>职业</w:t>
            </w:r>
          </w:p>
          <w:p w14:paraId="54693CBA" w14:textId="77777777" w:rsidR="004E1D98" w:rsidRDefault="00000000">
            <w:r>
              <w:rPr>
                <w:rFonts w:hint="eastAsia"/>
              </w:rPr>
              <w:t>Occupation</w:t>
            </w:r>
          </w:p>
        </w:tc>
        <w:tc>
          <w:tcPr>
            <w:tcW w:w="2782" w:type="dxa"/>
            <w:gridSpan w:val="2"/>
            <w:tcBorders>
              <w:top w:val="single" w:sz="4" w:space="0" w:color="auto"/>
              <w:left w:val="single" w:sz="4" w:space="0" w:color="auto"/>
              <w:right w:val="single" w:sz="4" w:space="0" w:color="auto"/>
            </w:tcBorders>
            <w:vAlign w:val="center"/>
          </w:tcPr>
          <w:p w14:paraId="644B809D" w14:textId="77777777" w:rsidR="004E1D98" w:rsidRDefault="004E1D98"/>
        </w:tc>
      </w:tr>
      <w:tr w:rsidR="004E1D98" w14:paraId="391D52ED" w14:textId="77777777">
        <w:trPr>
          <w:cantSplit/>
          <w:trHeight w:val="795"/>
        </w:trPr>
        <w:tc>
          <w:tcPr>
            <w:tcW w:w="2660" w:type="dxa"/>
            <w:gridSpan w:val="3"/>
            <w:tcBorders>
              <w:top w:val="single" w:sz="4" w:space="0" w:color="auto"/>
              <w:left w:val="single" w:sz="4" w:space="0" w:color="auto"/>
              <w:bottom w:val="single" w:sz="4" w:space="0" w:color="auto"/>
              <w:right w:val="single" w:sz="4" w:space="0" w:color="auto"/>
            </w:tcBorders>
          </w:tcPr>
          <w:p w14:paraId="5B5B5850" w14:textId="77777777" w:rsidR="004E1D98" w:rsidRDefault="004E1D98">
            <w:pPr>
              <w:widowControl/>
              <w:jc w:val="left"/>
            </w:pPr>
          </w:p>
          <w:p w14:paraId="5A57D1AC" w14:textId="77777777" w:rsidR="004E1D98" w:rsidRDefault="00000000">
            <w:pPr>
              <w:widowControl/>
              <w:jc w:val="left"/>
            </w:pPr>
            <w:r>
              <w:rPr>
                <w:rFonts w:ascii="宋体" w:hAnsi="宋体" w:hint="eastAsia"/>
                <w:b/>
              </w:rPr>
              <w:t>*</w:t>
            </w:r>
            <w:r>
              <w:rPr>
                <w:rFonts w:hint="eastAsia"/>
              </w:rPr>
              <w:t>电话</w:t>
            </w:r>
            <w:r>
              <w:rPr>
                <w:rFonts w:hint="eastAsia"/>
              </w:rPr>
              <w:t>/Tel</w:t>
            </w:r>
            <w:r>
              <w:rPr>
                <w:rFonts w:hint="eastAsia"/>
              </w:rPr>
              <w:t>：</w:t>
            </w:r>
          </w:p>
        </w:tc>
        <w:tc>
          <w:tcPr>
            <w:tcW w:w="3118" w:type="dxa"/>
            <w:gridSpan w:val="5"/>
            <w:tcBorders>
              <w:top w:val="single" w:sz="4" w:space="0" w:color="auto"/>
              <w:left w:val="single" w:sz="4" w:space="0" w:color="auto"/>
              <w:bottom w:val="single" w:sz="4" w:space="0" w:color="auto"/>
              <w:right w:val="single" w:sz="4" w:space="0" w:color="auto"/>
            </w:tcBorders>
          </w:tcPr>
          <w:p w14:paraId="7613A0CD" w14:textId="77777777" w:rsidR="004E1D98" w:rsidRDefault="004E1D98">
            <w:pPr>
              <w:jc w:val="left"/>
            </w:pPr>
          </w:p>
          <w:p w14:paraId="6A0CD932" w14:textId="77777777" w:rsidR="004E1D98" w:rsidRDefault="00000000">
            <w:pPr>
              <w:jc w:val="left"/>
            </w:pPr>
            <w:r>
              <w:rPr>
                <w:rFonts w:hint="eastAsia"/>
              </w:rPr>
              <w:t>传真</w:t>
            </w:r>
            <w:r>
              <w:rPr>
                <w:rFonts w:hint="eastAsia"/>
              </w:rPr>
              <w:t>/Fax</w:t>
            </w:r>
            <w:r>
              <w:rPr>
                <w:rFonts w:hint="eastAsia"/>
              </w:rPr>
              <w:t>：</w:t>
            </w:r>
            <w:r>
              <w:rPr>
                <w:rFonts w:hint="eastAsia"/>
              </w:rPr>
              <w:t xml:space="preserve"> </w:t>
            </w:r>
          </w:p>
        </w:tc>
        <w:tc>
          <w:tcPr>
            <w:tcW w:w="4200" w:type="dxa"/>
            <w:gridSpan w:val="4"/>
            <w:tcBorders>
              <w:top w:val="single" w:sz="4" w:space="0" w:color="auto"/>
              <w:left w:val="single" w:sz="4" w:space="0" w:color="auto"/>
              <w:bottom w:val="single" w:sz="4" w:space="0" w:color="auto"/>
              <w:right w:val="single" w:sz="4" w:space="0" w:color="auto"/>
            </w:tcBorders>
          </w:tcPr>
          <w:p w14:paraId="09F555C5" w14:textId="77777777" w:rsidR="004E1D98" w:rsidRDefault="004E1D98">
            <w:pPr>
              <w:widowControl/>
              <w:jc w:val="left"/>
            </w:pPr>
          </w:p>
          <w:p w14:paraId="23E80AAF" w14:textId="77777777" w:rsidR="004E1D98" w:rsidRDefault="00000000">
            <w:r>
              <w:rPr>
                <w:rFonts w:ascii="宋体" w:hAnsi="宋体" w:hint="eastAsia"/>
                <w:b/>
              </w:rPr>
              <w:t>*</w:t>
            </w:r>
            <w:r>
              <w:rPr>
                <w:rFonts w:hint="eastAsia"/>
              </w:rPr>
              <w:t>Email</w:t>
            </w:r>
            <w:r>
              <w:rPr>
                <w:rFonts w:hint="eastAsia"/>
              </w:rPr>
              <w:t>：</w:t>
            </w:r>
          </w:p>
          <w:p w14:paraId="17EEA42F" w14:textId="77777777" w:rsidR="004E1D98" w:rsidRDefault="004E1D98"/>
        </w:tc>
      </w:tr>
      <w:tr w:rsidR="004E1D98" w14:paraId="453E8DFB" w14:textId="77777777">
        <w:trPr>
          <w:cantSplit/>
          <w:trHeight w:val="1795"/>
        </w:trPr>
        <w:tc>
          <w:tcPr>
            <w:tcW w:w="9978" w:type="dxa"/>
            <w:gridSpan w:val="12"/>
            <w:tcBorders>
              <w:top w:val="single" w:sz="4" w:space="0" w:color="auto"/>
              <w:left w:val="single" w:sz="4" w:space="0" w:color="auto"/>
              <w:bottom w:val="single" w:sz="4" w:space="0" w:color="auto"/>
              <w:right w:val="single" w:sz="4" w:space="0" w:color="auto"/>
            </w:tcBorders>
          </w:tcPr>
          <w:p w14:paraId="35031C40" w14:textId="77777777" w:rsidR="004E1D98" w:rsidRDefault="00000000">
            <w:r>
              <w:rPr>
                <w:rFonts w:ascii="宋体" w:hAnsi="宋体" w:hint="eastAsia"/>
                <w:b/>
              </w:rPr>
              <w:t>*</w:t>
            </w:r>
            <w:r>
              <w:rPr>
                <w:rFonts w:hint="eastAsia"/>
              </w:rPr>
              <w:t>录取通知书邮寄地址</w:t>
            </w:r>
            <w:r>
              <w:rPr>
                <w:rFonts w:hint="eastAsia"/>
              </w:rPr>
              <w:t xml:space="preserve">/Address for </w:t>
            </w:r>
            <w:r>
              <w:t>mailing Admission letter</w:t>
            </w:r>
          </w:p>
          <w:p w14:paraId="535F8809" w14:textId="77777777" w:rsidR="004E1D98" w:rsidRDefault="00000000">
            <w:r>
              <w:t xml:space="preserve">(Please inform the </w:t>
            </w:r>
            <w:r>
              <w:rPr>
                <w:rFonts w:hint="eastAsia"/>
              </w:rPr>
              <w:t>BUPT</w:t>
            </w:r>
            <w:r>
              <w:t xml:space="preserve"> International </w:t>
            </w:r>
            <w:r>
              <w:rPr>
                <w:rFonts w:hint="eastAsia"/>
              </w:rPr>
              <w:t>Office</w:t>
            </w:r>
            <w:r>
              <w:t xml:space="preserve"> for any change of this address)</w:t>
            </w:r>
          </w:p>
          <w:p w14:paraId="12F2915F" w14:textId="77777777" w:rsidR="004E1D98" w:rsidRDefault="004E1D98"/>
          <w:p w14:paraId="7EBFA3A7" w14:textId="77777777" w:rsidR="004E1D98" w:rsidRDefault="004E1D98"/>
          <w:p w14:paraId="18F63C13" w14:textId="77777777" w:rsidR="004E1D98" w:rsidRDefault="004E1D98"/>
          <w:p w14:paraId="396B68DD" w14:textId="77777777" w:rsidR="004E1D98" w:rsidRDefault="004E1D98"/>
          <w:p w14:paraId="68A2B675" w14:textId="77777777" w:rsidR="004E1D98" w:rsidRDefault="004E1D98"/>
        </w:tc>
      </w:tr>
      <w:tr w:rsidR="004E1D98" w14:paraId="72D0CCB4" w14:textId="77777777">
        <w:trPr>
          <w:cantSplit/>
          <w:trHeight w:val="1873"/>
        </w:trPr>
        <w:tc>
          <w:tcPr>
            <w:tcW w:w="9978" w:type="dxa"/>
            <w:gridSpan w:val="12"/>
            <w:tcBorders>
              <w:top w:val="single" w:sz="4" w:space="0" w:color="auto"/>
              <w:left w:val="single" w:sz="4" w:space="0" w:color="auto"/>
              <w:right w:val="single" w:sz="4" w:space="0" w:color="auto"/>
            </w:tcBorders>
          </w:tcPr>
          <w:p w14:paraId="0BD9AA1B" w14:textId="77777777" w:rsidR="004E1D98" w:rsidRDefault="00000000">
            <w:r>
              <w:rPr>
                <w:rFonts w:ascii="宋体" w:hAnsi="宋体" w:hint="eastAsia"/>
                <w:b/>
              </w:rPr>
              <w:t>*</w:t>
            </w:r>
            <w:r>
              <w:rPr>
                <w:rFonts w:hint="eastAsia"/>
              </w:rPr>
              <w:t>家庭住址</w:t>
            </w:r>
            <w:r>
              <w:t xml:space="preserve"> </w:t>
            </w:r>
            <w:r>
              <w:rPr>
                <w:rFonts w:hint="eastAsia"/>
              </w:rPr>
              <w:t>/</w:t>
            </w:r>
            <w:r>
              <w:t>Home</w:t>
            </w:r>
            <w:r>
              <w:rPr>
                <w:rFonts w:hint="eastAsia"/>
              </w:rPr>
              <w:t xml:space="preserve"> Address </w:t>
            </w:r>
          </w:p>
          <w:p w14:paraId="385F9212" w14:textId="77777777" w:rsidR="004E1D98" w:rsidRDefault="004E1D98"/>
          <w:p w14:paraId="45738239" w14:textId="77777777" w:rsidR="004E1D98" w:rsidRDefault="004E1D98"/>
          <w:p w14:paraId="7B579BB2" w14:textId="77777777" w:rsidR="004E1D98" w:rsidRDefault="004E1D98"/>
          <w:p w14:paraId="6AFCF771" w14:textId="77777777" w:rsidR="004E1D98" w:rsidRDefault="004E1D98"/>
          <w:p w14:paraId="05ADACF4" w14:textId="77777777" w:rsidR="004E1D98" w:rsidRDefault="004E1D98"/>
        </w:tc>
      </w:tr>
    </w:tbl>
    <w:p w14:paraId="4F49FAD8" w14:textId="77777777" w:rsidR="004E1D98" w:rsidRDefault="004E1D98">
      <w:pPr>
        <w:rPr>
          <w:b/>
        </w:rPr>
      </w:pPr>
    </w:p>
    <w:p w14:paraId="64290835" w14:textId="77777777" w:rsidR="004E1D98" w:rsidRDefault="00000000">
      <w:pPr>
        <w:rPr>
          <w:b/>
        </w:rPr>
      </w:pPr>
      <w:r>
        <w:rPr>
          <w:rFonts w:ascii="宋体" w:hAnsi="宋体" w:hint="eastAsia"/>
          <w:b/>
        </w:rPr>
        <w:t>*</w:t>
      </w:r>
      <w:r>
        <w:rPr>
          <w:rFonts w:hint="eastAsia"/>
          <w:b/>
        </w:rPr>
        <w:t>2</w:t>
      </w:r>
      <w:r>
        <w:rPr>
          <w:rFonts w:hint="eastAsia"/>
          <w:b/>
        </w:rPr>
        <w:t>．受教育情况</w:t>
      </w:r>
      <w:r>
        <w:rPr>
          <w:rFonts w:hint="eastAsia"/>
          <w:b/>
        </w:rPr>
        <w:t>/Educational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8"/>
        <w:gridCol w:w="3465"/>
        <w:gridCol w:w="3465"/>
      </w:tblGrid>
      <w:tr w:rsidR="004E1D98" w14:paraId="08C3F3DE" w14:textId="77777777">
        <w:trPr>
          <w:cantSplit/>
          <w:trHeight w:val="453"/>
          <w:tblHeader/>
        </w:trPr>
        <w:tc>
          <w:tcPr>
            <w:tcW w:w="3048" w:type="dxa"/>
            <w:tcBorders>
              <w:top w:val="single" w:sz="4" w:space="0" w:color="auto"/>
              <w:left w:val="single" w:sz="4" w:space="0" w:color="auto"/>
              <w:bottom w:val="single" w:sz="4" w:space="0" w:color="auto"/>
              <w:right w:val="single" w:sz="4" w:space="0" w:color="auto"/>
            </w:tcBorders>
            <w:vAlign w:val="center"/>
          </w:tcPr>
          <w:p w14:paraId="152CCDFF" w14:textId="77777777" w:rsidR="004E1D98" w:rsidRDefault="00000000">
            <w:pPr>
              <w:jc w:val="center"/>
            </w:pPr>
            <w:r>
              <w:rPr>
                <w:rFonts w:hint="eastAsia"/>
              </w:rPr>
              <w:t>学校</w:t>
            </w:r>
            <w:r>
              <w:t>/</w:t>
            </w:r>
            <w:r>
              <w:rPr>
                <w:rFonts w:hint="eastAsia"/>
              </w:rPr>
              <w:t>Institutions</w:t>
            </w:r>
          </w:p>
        </w:tc>
        <w:tc>
          <w:tcPr>
            <w:tcW w:w="3465" w:type="dxa"/>
            <w:tcBorders>
              <w:top w:val="single" w:sz="4" w:space="0" w:color="auto"/>
              <w:left w:val="single" w:sz="4" w:space="0" w:color="auto"/>
              <w:bottom w:val="single" w:sz="4" w:space="0" w:color="auto"/>
              <w:right w:val="single" w:sz="4" w:space="0" w:color="auto"/>
            </w:tcBorders>
            <w:vAlign w:val="center"/>
          </w:tcPr>
          <w:p w14:paraId="72E762F6" w14:textId="77777777" w:rsidR="004E1D98" w:rsidRDefault="00000000">
            <w:pPr>
              <w:jc w:val="center"/>
            </w:pPr>
            <w:r>
              <w:rPr>
                <w:rFonts w:hint="eastAsia"/>
              </w:rPr>
              <w:t>在校时间</w:t>
            </w:r>
            <w:r>
              <w:t>/Date entered and left</w:t>
            </w:r>
          </w:p>
        </w:tc>
        <w:tc>
          <w:tcPr>
            <w:tcW w:w="3465" w:type="dxa"/>
            <w:tcBorders>
              <w:top w:val="single" w:sz="4" w:space="0" w:color="auto"/>
              <w:left w:val="single" w:sz="4" w:space="0" w:color="auto"/>
              <w:bottom w:val="single" w:sz="4" w:space="0" w:color="auto"/>
              <w:right w:val="single" w:sz="4" w:space="0" w:color="auto"/>
            </w:tcBorders>
            <w:vAlign w:val="center"/>
          </w:tcPr>
          <w:p w14:paraId="31CC6178" w14:textId="77777777" w:rsidR="004E1D98" w:rsidRDefault="00000000">
            <w:pPr>
              <w:jc w:val="center"/>
            </w:pPr>
            <w:r>
              <w:rPr>
                <w:rFonts w:hint="eastAsia"/>
              </w:rPr>
              <w:t>在学状态</w:t>
            </w:r>
            <w:r>
              <w:t>/</w:t>
            </w:r>
            <w:r>
              <w:rPr>
                <w:rFonts w:hint="eastAsia"/>
              </w:rPr>
              <w:t>Qualification</w:t>
            </w:r>
            <w:r>
              <w:t xml:space="preserve"> obtained</w:t>
            </w:r>
          </w:p>
        </w:tc>
      </w:tr>
      <w:tr w:rsidR="004E1D98" w14:paraId="08DAC5C6" w14:textId="77777777">
        <w:trPr>
          <w:cantSplit/>
          <w:trHeight w:val="561"/>
        </w:trPr>
        <w:tc>
          <w:tcPr>
            <w:tcW w:w="3048" w:type="dxa"/>
            <w:tcBorders>
              <w:top w:val="single" w:sz="4" w:space="0" w:color="auto"/>
              <w:left w:val="single" w:sz="4" w:space="0" w:color="auto"/>
              <w:bottom w:val="single" w:sz="4" w:space="0" w:color="auto"/>
              <w:right w:val="single" w:sz="4" w:space="0" w:color="auto"/>
            </w:tcBorders>
          </w:tcPr>
          <w:p w14:paraId="606F32C2" w14:textId="77777777" w:rsidR="004E1D98" w:rsidRDefault="004E1D98"/>
        </w:tc>
        <w:tc>
          <w:tcPr>
            <w:tcW w:w="3465" w:type="dxa"/>
            <w:tcBorders>
              <w:top w:val="single" w:sz="4" w:space="0" w:color="auto"/>
              <w:left w:val="single" w:sz="4" w:space="0" w:color="auto"/>
              <w:bottom w:val="single" w:sz="4" w:space="0" w:color="auto"/>
              <w:right w:val="single" w:sz="4" w:space="0" w:color="auto"/>
            </w:tcBorders>
          </w:tcPr>
          <w:p w14:paraId="24FB35A3" w14:textId="77777777" w:rsidR="004E1D98" w:rsidRDefault="004E1D98"/>
        </w:tc>
        <w:tc>
          <w:tcPr>
            <w:tcW w:w="3465" w:type="dxa"/>
            <w:tcBorders>
              <w:top w:val="single" w:sz="4" w:space="0" w:color="auto"/>
              <w:left w:val="single" w:sz="4" w:space="0" w:color="auto"/>
              <w:bottom w:val="single" w:sz="4" w:space="0" w:color="auto"/>
              <w:right w:val="single" w:sz="4" w:space="0" w:color="auto"/>
            </w:tcBorders>
          </w:tcPr>
          <w:p w14:paraId="54457D0A" w14:textId="77777777" w:rsidR="004E1D98" w:rsidRDefault="004E1D98"/>
        </w:tc>
      </w:tr>
      <w:tr w:rsidR="004E1D98" w14:paraId="6670C6B7" w14:textId="77777777">
        <w:trPr>
          <w:cantSplit/>
          <w:trHeight w:val="561"/>
        </w:trPr>
        <w:tc>
          <w:tcPr>
            <w:tcW w:w="3048" w:type="dxa"/>
            <w:tcBorders>
              <w:top w:val="single" w:sz="4" w:space="0" w:color="auto"/>
              <w:left w:val="single" w:sz="4" w:space="0" w:color="auto"/>
              <w:bottom w:val="single" w:sz="4" w:space="0" w:color="auto"/>
              <w:right w:val="single" w:sz="4" w:space="0" w:color="auto"/>
            </w:tcBorders>
          </w:tcPr>
          <w:p w14:paraId="4BE1E7F0" w14:textId="77777777" w:rsidR="004E1D98" w:rsidRDefault="004E1D98"/>
        </w:tc>
        <w:tc>
          <w:tcPr>
            <w:tcW w:w="3465" w:type="dxa"/>
            <w:tcBorders>
              <w:top w:val="single" w:sz="4" w:space="0" w:color="auto"/>
              <w:left w:val="single" w:sz="4" w:space="0" w:color="auto"/>
              <w:bottom w:val="single" w:sz="4" w:space="0" w:color="auto"/>
              <w:right w:val="single" w:sz="4" w:space="0" w:color="auto"/>
            </w:tcBorders>
          </w:tcPr>
          <w:p w14:paraId="348BC611" w14:textId="77777777" w:rsidR="004E1D98" w:rsidRDefault="004E1D98"/>
        </w:tc>
        <w:tc>
          <w:tcPr>
            <w:tcW w:w="3465" w:type="dxa"/>
            <w:tcBorders>
              <w:top w:val="single" w:sz="4" w:space="0" w:color="auto"/>
              <w:left w:val="single" w:sz="4" w:space="0" w:color="auto"/>
              <w:bottom w:val="single" w:sz="4" w:space="0" w:color="auto"/>
              <w:right w:val="single" w:sz="4" w:space="0" w:color="auto"/>
            </w:tcBorders>
          </w:tcPr>
          <w:p w14:paraId="713A58E2" w14:textId="77777777" w:rsidR="004E1D98" w:rsidRDefault="004E1D98"/>
        </w:tc>
      </w:tr>
      <w:tr w:rsidR="004E1D98" w14:paraId="0A09F9D5" w14:textId="77777777">
        <w:trPr>
          <w:cantSplit/>
          <w:trHeight w:val="561"/>
        </w:trPr>
        <w:tc>
          <w:tcPr>
            <w:tcW w:w="3048" w:type="dxa"/>
            <w:tcBorders>
              <w:top w:val="single" w:sz="4" w:space="0" w:color="auto"/>
              <w:left w:val="single" w:sz="4" w:space="0" w:color="auto"/>
              <w:bottom w:val="single" w:sz="4" w:space="0" w:color="auto"/>
              <w:right w:val="single" w:sz="4" w:space="0" w:color="auto"/>
            </w:tcBorders>
          </w:tcPr>
          <w:p w14:paraId="0F845AFC" w14:textId="77777777" w:rsidR="004E1D98" w:rsidRDefault="004E1D98"/>
        </w:tc>
        <w:tc>
          <w:tcPr>
            <w:tcW w:w="3465" w:type="dxa"/>
            <w:tcBorders>
              <w:top w:val="single" w:sz="4" w:space="0" w:color="auto"/>
              <w:left w:val="single" w:sz="4" w:space="0" w:color="auto"/>
              <w:bottom w:val="single" w:sz="4" w:space="0" w:color="auto"/>
              <w:right w:val="single" w:sz="4" w:space="0" w:color="auto"/>
            </w:tcBorders>
          </w:tcPr>
          <w:p w14:paraId="63A33CBA" w14:textId="77777777" w:rsidR="004E1D98" w:rsidRDefault="004E1D98"/>
        </w:tc>
        <w:tc>
          <w:tcPr>
            <w:tcW w:w="3465" w:type="dxa"/>
            <w:tcBorders>
              <w:top w:val="single" w:sz="4" w:space="0" w:color="auto"/>
              <w:left w:val="single" w:sz="4" w:space="0" w:color="auto"/>
              <w:bottom w:val="single" w:sz="4" w:space="0" w:color="auto"/>
              <w:right w:val="single" w:sz="4" w:space="0" w:color="auto"/>
            </w:tcBorders>
          </w:tcPr>
          <w:p w14:paraId="085D9AD8" w14:textId="77777777" w:rsidR="004E1D98" w:rsidRDefault="004E1D98"/>
        </w:tc>
      </w:tr>
    </w:tbl>
    <w:p w14:paraId="3BC21E0C" w14:textId="77777777" w:rsidR="004E1D98" w:rsidRDefault="004E1D98"/>
    <w:p w14:paraId="210778A5" w14:textId="77777777" w:rsidR="004E1D98" w:rsidRDefault="00000000">
      <w:pPr>
        <w:rPr>
          <w:b/>
        </w:rPr>
      </w:pPr>
      <w:r>
        <w:rPr>
          <w:rFonts w:ascii="宋体" w:hAnsi="宋体" w:hint="eastAsia"/>
          <w:b/>
        </w:rPr>
        <w:t>*</w:t>
      </w:r>
      <w:r>
        <w:rPr>
          <w:rFonts w:hint="eastAsia"/>
          <w:b/>
        </w:rPr>
        <w:t>3</w:t>
      </w:r>
      <w:r>
        <w:rPr>
          <w:rFonts w:hint="eastAsia"/>
          <w:b/>
        </w:rPr>
        <w:t>．工作经历</w:t>
      </w:r>
      <w:r>
        <w:rPr>
          <w:b/>
        </w:rPr>
        <w:t>Career/Work Experience</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44"/>
        <w:gridCol w:w="1701"/>
        <w:gridCol w:w="3436"/>
      </w:tblGrid>
      <w:tr w:rsidR="004E1D98" w14:paraId="69B614B7" w14:textId="77777777">
        <w:trPr>
          <w:cantSplit/>
          <w:jc w:val="center"/>
        </w:trPr>
        <w:tc>
          <w:tcPr>
            <w:tcW w:w="1418" w:type="dxa"/>
          </w:tcPr>
          <w:p w14:paraId="36AC13F4" w14:textId="77777777" w:rsidR="004E1D98" w:rsidRDefault="00000000">
            <w:pPr>
              <w:spacing w:line="320" w:lineRule="exact"/>
              <w:jc w:val="center"/>
            </w:pPr>
            <w:r>
              <w:rPr>
                <w:rFonts w:hint="eastAsia"/>
              </w:rPr>
              <w:t>时间</w:t>
            </w:r>
            <w:r>
              <w:rPr>
                <w:rFonts w:hint="eastAsia"/>
              </w:rPr>
              <w:t>/</w:t>
            </w:r>
            <w:r>
              <w:t>Year</w:t>
            </w:r>
          </w:p>
        </w:tc>
        <w:tc>
          <w:tcPr>
            <w:tcW w:w="3544" w:type="dxa"/>
            <w:vAlign w:val="center"/>
          </w:tcPr>
          <w:p w14:paraId="02865275" w14:textId="77777777" w:rsidR="004E1D98" w:rsidRDefault="00000000">
            <w:pPr>
              <w:spacing w:line="320" w:lineRule="exact"/>
              <w:jc w:val="center"/>
            </w:pPr>
            <w:r>
              <w:rPr>
                <w:rFonts w:hint="eastAsia"/>
              </w:rPr>
              <w:t>机构组织</w:t>
            </w:r>
            <w:r>
              <w:rPr>
                <w:rFonts w:hint="eastAsia"/>
              </w:rPr>
              <w:t>/</w:t>
            </w:r>
            <w:r>
              <w:t>Organization</w:t>
            </w:r>
          </w:p>
        </w:tc>
        <w:tc>
          <w:tcPr>
            <w:tcW w:w="1701" w:type="dxa"/>
            <w:vAlign w:val="center"/>
          </w:tcPr>
          <w:p w14:paraId="76160BAC" w14:textId="77777777" w:rsidR="004E1D98" w:rsidRDefault="00000000">
            <w:pPr>
              <w:spacing w:line="320" w:lineRule="exact"/>
              <w:jc w:val="center"/>
            </w:pPr>
            <w:r>
              <w:rPr>
                <w:rFonts w:hint="eastAsia"/>
              </w:rPr>
              <w:t>职位</w:t>
            </w:r>
            <w:r>
              <w:rPr>
                <w:rFonts w:hint="eastAsia"/>
              </w:rPr>
              <w:t>/</w:t>
            </w:r>
            <w:r>
              <w:t>Position</w:t>
            </w:r>
          </w:p>
        </w:tc>
        <w:tc>
          <w:tcPr>
            <w:tcW w:w="3436" w:type="dxa"/>
            <w:vAlign w:val="center"/>
          </w:tcPr>
          <w:p w14:paraId="46CAB607" w14:textId="77777777" w:rsidR="004E1D98" w:rsidRDefault="00000000">
            <w:pPr>
              <w:spacing w:line="320" w:lineRule="exact"/>
              <w:jc w:val="center"/>
            </w:pPr>
            <w:r>
              <w:rPr>
                <w:rFonts w:hint="eastAsia"/>
              </w:rPr>
              <w:t>职责</w:t>
            </w:r>
            <w:r>
              <w:rPr>
                <w:rFonts w:hint="eastAsia"/>
              </w:rPr>
              <w:t>/</w:t>
            </w:r>
            <w:r>
              <w:t>Duties and Responsibility</w:t>
            </w:r>
          </w:p>
        </w:tc>
      </w:tr>
      <w:tr w:rsidR="004E1D98" w14:paraId="69C6F555" w14:textId="77777777">
        <w:trPr>
          <w:cantSplit/>
          <w:trHeight w:val="193"/>
          <w:jc w:val="center"/>
        </w:trPr>
        <w:tc>
          <w:tcPr>
            <w:tcW w:w="1418" w:type="dxa"/>
          </w:tcPr>
          <w:p w14:paraId="09459916" w14:textId="77777777" w:rsidR="004E1D98" w:rsidRDefault="004E1D98">
            <w:pPr>
              <w:spacing w:line="320" w:lineRule="exact"/>
              <w:jc w:val="center"/>
              <w:rPr>
                <w:sz w:val="24"/>
              </w:rPr>
            </w:pPr>
          </w:p>
        </w:tc>
        <w:tc>
          <w:tcPr>
            <w:tcW w:w="3544" w:type="dxa"/>
          </w:tcPr>
          <w:p w14:paraId="4E0E83FC" w14:textId="77777777" w:rsidR="004E1D98" w:rsidRDefault="004E1D98">
            <w:pPr>
              <w:spacing w:line="320" w:lineRule="exact"/>
              <w:jc w:val="center"/>
              <w:rPr>
                <w:sz w:val="24"/>
              </w:rPr>
            </w:pPr>
          </w:p>
        </w:tc>
        <w:tc>
          <w:tcPr>
            <w:tcW w:w="1701" w:type="dxa"/>
          </w:tcPr>
          <w:p w14:paraId="1DEA2DB8" w14:textId="77777777" w:rsidR="004E1D98" w:rsidRDefault="004E1D98">
            <w:pPr>
              <w:spacing w:line="320" w:lineRule="exact"/>
              <w:jc w:val="center"/>
              <w:rPr>
                <w:sz w:val="24"/>
              </w:rPr>
            </w:pPr>
          </w:p>
        </w:tc>
        <w:tc>
          <w:tcPr>
            <w:tcW w:w="3436" w:type="dxa"/>
            <w:vAlign w:val="center"/>
          </w:tcPr>
          <w:p w14:paraId="3BE8B726" w14:textId="77777777" w:rsidR="004E1D98" w:rsidRDefault="004E1D98">
            <w:pPr>
              <w:spacing w:line="320" w:lineRule="exact"/>
              <w:jc w:val="center"/>
              <w:rPr>
                <w:color w:val="000000"/>
              </w:rPr>
            </w:pPr>
          </w:p>
        </w:tc>
      </w:tr>
      <w:tr w:rsidR="004E1D98" w14:paraId="0860C83F" w14:textId="77777777">
        <w:trPr>
          <w:cantSplit/>
          <w:trHeight w:val="193"/>
          <w:jc w:val="center"/>
        </w:trPr>
        <w:tc>
          <w:tcPr>
            <w:tcW w:w="1418" w:type="dxa"/>
          </w:tcPr>
          <w:p w14:paraId="10BEB77E" w14:textId="77777777" w:rsidR="004E1D98" w:rsidRDefault="004E1D98">
            <w:pPr>
              <w:spacing w:line="320" w:lineRule="exact"/>
              <w:jc w:val="center"/>
              <w:rPr>
                <w:sz w:val="24"/>
              </w:rPr>
            </w:pPr>
          </w:p>
        </w:tc>
        <w:tc>
          <w:tcPr>
            <w:tcW w:w="3544" w:type="dxa"/>
          </w:tcPr>
          <w:p w14:paraId="7F9208AE" w14:textId="77777777" w:rsidR="004E1D98" w:rsidRDefault="004E1D98">
            <w:pPr>
              <w:spacing w:line="320" w:lineRule="exact"/>
              <w:jc w:val="center"/>
              <w:rPr>
                <w:sz w:val="24"/>
              </w:rPr>
            </w:pPr>
          </w:p>
        </w:tc>
        <w:tc>
          <w:tcPr>
            <w:tcW w:w="1701" w:type="dxa"/>
          </w:tcPr>
          <w:p w14:paraId="2063E5FC" w14:textId="77777777" w:rsidR="004E1D98" w:rsidRDefault="004E1D98">
            <w:pPr>
              <w:spacing w:line="320" w:lineRule="exact"/>
              <w:jc w:val="center"/>
              <w:rPr>
                <w:sz w:val="24"/>
              </w:rPr>
            </w:pPr>
          </w:p>
        </w:tc>
        <w:tc>
          <w:tcPr>
            <w:tcW w:w="3436" w:type="dxa"/>
          </w:tcPr>
          <w:p w14:paraId="337AC83E" w14:textId="77777777" w:rsidR="004E1D98" w:rsidRDefault="004E1D98">
            <w:pPr>
              <w:spacing w:line="320" w:lineRule="exact"/>
              <w:jc w:val="center"/>
              <w:rPr>
                <w:sz w:val="24"/>
              </w:rPr>
            </w:pPr>
          </w:p>
        </w:tc>
      </w:tr>
      <w:tr w:rsidR="004E1D98" w14:paraId="2B4DF31F" w14:textId="77777777">
        <w:trPr>
          <w:cantSplit/>
          <w:trHeight w:val="193"/>
          <w:jc w:val="center"/>
        </w:trPr>
        <w:tc>
          <w:tcPr>
            <w:tcW w:w="1418" w:type="dxa"/>
          </w:tcPr>
          <w:p w14:paraId="03EEC493" w14:textId="77777777" w:rsidR="004E1D98" w:rsidRDefault="004E1D98">
            <w:pPr>
              <w:spacing w:line="320" w:lineRule="exact"/>
              <w:jc w:val="center"/>
              <w:rPr>
                <w:sz w:val="24"/>
              </w:rPr>
            </w:pPr>
          </w:p>
        </w:tc>
        <w:tc>
          <w:tcPr>
            <w:tcW w:w="3544" w:type="dxa"/>
          </w:tcPr>
          <w:p w14:paraId="79F7EAE7" w14:textId="77777777" w:rsidR="004E1D98" w:rsidRDefault="004E1D98">
            <w:pPr>
              <w:spacing w:line="320" w:lineRule="exact"/>
              <w:jc w:val="center"/>
              <w:rPr>
                <w:sz w:val="24"/>
              </w:rPr>
            </w:pPr>
          </w:p>
        </w:tc>
        <w:tc>
          <w:tcPr>
            <w:tcW w:w="1701" w:type="dxa"/>
          </w:tcPr>
          <w:p w14:paraId="36FBA644" w14:textId="77777777" w:rsidR="004E1D98" w:rsidRDefault="004E1D98">
            <w:pPr>
              <w:spacing w:line="320" w:lineRule="exact"/>
              <w:jc w:val="center"/>
              <w:rPr>
                <w:sz w:val="24"/>
              </w:rPr>
            </w:pPr>
          </w:p>
        </w:tc>
        <w:tc>
          <w:tcPr>
            <w:tcW w:w="3436" w:type="dxa"/>
          </w:tcPr>
          <w:p w14:paraId="6F264C67" w14:textId="77777777" w:rsidR="004E1D98" w:rsidRDefault="004E1D98">
            <w:pPr>
              <w:spacing w:line="320" w:lineRule="exact"/>
              <w:jc w:val="center"/>
              <w:rPr>
                <w:sz w:val="24"/>
              </w:rPr>
            </w:pPr>
          </w:p>
        </w:tc>
      </w:tr>
      <w:tr w:rsidR="004E1D98" w14:paraId="0F9804CD" w14:textId="77777777">
        <w:trPr>
          <w:cantSplit/>
          <w:trHeight w:val="193"/>
          <w:jc w:val="center"/>
        </w:trPr>
        <w:tc>
          <w:tcPr>
            <w:tcW w:w="1418" w:type="dxa"/>
          </w:tcPr>
          <w:p w14:paraId="6874AEB9" w14:textId="77777777" w:rsidR="004E1D98" w:rsidRDefault="004E1D98">
            <w:pPr>
              <w:spacing w:line="320" w:lineRule="exact"/>
              <w:jc w:val="center"/>
              <w:rPr>
                <w:sz w:val="24"/>
              </w:rPr>
            </w:pPr>
          </w:p>
        </w:tc>
        <w:tc>
          <w:tcPr>
            <w:tcW w:w="3544" w:type="dxa"/>
          </w:tcPr>
          <w:p w14:paraId="5F5FCD77" w14:textId="77777777" w:rsidR="004E1D98" w:rsidRDefault="004E1D98">
            <w:pPr>
              <w:spacing w:line="320" w:lineRule="exact"/>
              <w:jc w:val="center"/>
              <w:rPr>
                <w:sz w:val="24"/>
              </w:rPr>
            </w:pPr>
          </w:p>
        </w:tc>
        <w:tc>
          <w:tcPr>
            <w:tcW w:w="1701" w:type="dxa"/>
          </w:tcPr>
          <w:p w14:paraId="795A3B66" w14:textId="77777777" w:rsidR="004E1D98" w:rsidRDefault="004E1D98">
            <w:pPr>
              <w:spacing w:line="320" w:lineRule="exact"/>
              <w:jc w:val="center"/>
              <w:rPr>
                <w:sz w:val="24"/>
              </w:rPr>
            </w:pPr>
          </w:p>
        </w:tc>
        <w:tc>
          <w:tcPr>
            <w:tcW w:w="3436" w:type="dxa"/>
          </w:tcPr>
          <w:p w14:paraId="15A5AAD9" w14:textId="77777777" w:rsidR="004E1D98" w:rsidRDefault="004E1D98">
            <w:pPr>
              <w:spacing w:line="320" w:lineRule="exact"/>
              <w:jc w:val="center"/>
              <w:rPr>
                <w:sz w:val="24"/>
              </w:rPr>
            </w:pPr>
          </w:p>
        </w:tc>
      </w:tr>
      <w:tr w:rsidR="004E1D98" w14:paraId="317F4B0B" w14:textId="77777777">
        <w:trPr>
          <w:cantSplit/>
          <w:trHeight w:val="193"/>
          <w:jc w:val="center"/>
        </w:trPr>
        <w:tc>
          <w:tcPr>
            <w:tcW w:w="1418" w:type="dxa"/>
          </w:tcPr>
          <w:p w14:paraId="55FCE844" w14:textId="77777777" w:rsidR="004E1D98" w:rsidRDefault="004E1D98">
            <w:pPr>
              <w:spacing w:line="320" w:lineRule="exact"/>
              <w:jc w:val="center"/>
              <w:rPr>
                <w:sz w:val="24"/>
              </w:rPr>
            </w:pPr>
          </w:p>
        </w:tc>
        <w:tc>
          <w:tcPr>
            <w:tcW w:w="3544" w:type="dxa"/>
          </w:tcPr>
          <w:p w14:paraId="62675098" w14:textId="77777777" w:rsidR="004E1D98" w:rsidRDefault="004E1D98">
            <w:pPr>
              <w:spacing w:line="320" w:lineRule="exact"/>
              <w:jc w:val="center"/>
              <w:rPr>
                <w:sz w:val="24"/>
              </w:rPr>
            </w:pPr>
          </w:p>
        </w:tc>
        <w:tc>
          <w:tcPr>
            <w:tcW w:w="1701" w:type="dxa"/>
          </w:tcPr>
          <w:p w14:paraId="308BB388" w14:textId="77777777" w:rsidR="004E1D98" w:rsidRDefault="004E1D98">
            <w:pPr>
              <w:spacing w:line="320" w:lineRule="exact"/>
              <w:jc w:val="center"/>
              <w:rPr>
                <w:sz w:val="24"/>
              </w:rPr>
            </w:pPr>
          </w:p>
        </w:tc>
        <w:tc>
          <w:tcPr>
            <w:tcW w:w="3436" w:type="dxa"/>
          </w:tcPr>
          <w:p w14:paraId="7A7339DA" w14:textId="77777777" w:rsidR="004E1D98" w:rsidRDefault="004E1D98">
            <w:pPr>
              <w:spacing w:line="320" w:lineRule="exact"/>
              <w:jc w:val="center"/>
              <w:rPr>
                <w:sz w:val="24"/>
              </w:rPr>
            </w:pPr>
          </w:p>
        </w:tc>
      </w:tr>
    </w:tbl>
    <w:p w14:paraId="7B6EBFBB" w14:textId="77777777" w:rsidR="004E1D98" w:rsidRDefault="004E1D98"/>
    <w:p w14:paraId="62BE67DC" w14:textId="77777777" w:rsidR="004E1D98" w:rsidRDefault="00000000">
      <w:pPr>
        <w:rPr>
          <w:b/>
        </w:rPr>
      </w:pPr>
      <w:r>
        <w:rPr>
          <w:rFonts w:ascii="宋体" w:hAnsi="宋体" w:hint="eastAsia"/>
          <w:b/>
        </w:rPr>
        <w:t>*</w:t>
      </w:r>
      <w:r>
        <w:rPr>
          <w:rFonts w:hint="eastAsia"/>
          <w:b/>
        </w:rPr>
        <w:t>4</w:t>
      </w:r>
      <w:r>
        <w:rPr>
          <w:rFonts w:hint="eastAsia"/>
          <w:b/>
        </w:rPr>
        <w:t>．语言能力</w:t>
      </w:r>
      <w:r>
        <w:rPr>
          <w:rFonts w:hint="eastAsia"/>
          <w:b/>
        </w:rPr>
        <w:t>/Language Proficiency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8"/>
      </w:tblGrid>
      <w:tr w:rsidR="004E1D98" w14:paraId="60E5ECC2" w14:textId="77777777">
        <w:trPr>
          <w:cantSplit/>
          <w:trHeight w:val="2465"/>
        </w:trPr>
        <w:tc>
          <w:tcPr>
            <w:tcW w:w="9978" w:type="dxa"/>
            <w:tcBorders>
              <w:top w:val="single" w:sz="4" w:space="0" w:color="auto"/>
              <w:left w:val="single" w:sz="4" w:space="0" w:color="auto"/>
              <w:bottom w:val="single" w:sz="4" w:space="0" w:color="auto"/>
              <w:right w:val="single" w:sz="4" w:space="0" w:color="auto"/>
            </w:tcBorders>
          </w:tcPr>
          <w:p w14:paraId="3DA357BC" w14:textId="77777777" w:rsidR="004E1D98" w:rsidRDefault="004E1D98">
            <w:pPr>
              <w:spacing w:line="360" w:lineRule="auto"/>
            </w:pPr>
          </w:p>
          <w:p w14:paraId="3E69A7F4" w14:textId="77777777" w:rsidR="004E1D98" w:rsidRDefault="00000000">
            <w:pPr>
              <w:numPr>
                <w:ilvl w:val="0"/>
                <w:numId w:val="12"/>
              </w:numPr>
              <w:spacing w:line="360" w:lineRule="auto"/>
            </w:pPr>
            <w:r>
              <w:rPr>
                <w:rFonts w:hint="eastAsia"/>
              </w:rPr>
              <w:t>汉语</w:t>
            </w:r>
            <w:r>
              <w:rPr>
                <w:rFonts w:hint="eastAsia"/>
              </w:rPr>
              <w:t xml:space="preserve">/Chinese: </w:t>
            </w:r>
          </w:p>
          <w:p w14:paraId="765D219D" w14:textId="77777777" w:rsidR="004E1D98" w:rsidRDefault="00000000">
            <w:pPr>
              <w:spacing w:line="360" w:lineRule="auto"/>
              <w:ind w:left="720"/>
              <w:rPr>
                <w:color w:val="000000"/>
              </w:rPr>
            </w:pPr>
            <w:r>
              <w:rPr>
                <w:rFonts w:hint="eastAsia"/>
                <w:color w:val="000000"/>
              </w:rPr>
              <w:t>很好</w:t>
            </w:r>
            <w:r>
              <w:rPr>
                <w:rFonts w:hint="eastAsia"/>
                <w:color w:val="000000"/>
              </w:rPr>
              <w:t>/Excellent</w:t>
            </w:r>
            <w:r>
              <w:rPr>
                <w:rFonts w:hint="eastAsia"/>
                <w:color w:val="000000"/>
              </w:rPr>
              <w:t>：</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hint="eastAsia"/>
                <w:color w:val="000000"/>
              </w:rPr>
              <w:t>好</w:t>
            </w:r>
            <w:r>
              <w:rPr>
                <w:rFonts w:hint="eastAsia"/>
                <w:color w:val="000000"/>
              </w:rPr>
              <w:t>/Good</w:t>
            </w:r>
            <w:r>
              <w:rPr>
                <w:rFonts w:hint="eastAsia"/>
                <w:color w:val="000000"/>
              </w:rPr>
              <w:t>：</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较</w:t>
            </w:r>
            <w:r>
              <w:rPr>
                <w:rFonts w:hint="eastAsia"/>
                <w:color w:val="000000"/>
              </w:rPr>
              <w:t>好</w:t>
            </w:r>
            <w:r>
              <w:rPr>
                <w:rFonts w:hint="eastAsia"/>
                <w:color w:val="000000"/>
              </w:rPr>
              <w:t>/Fair</w:t>
            </w:r>
            <w:r>
              <w:rPr>
                <w:rFonts w:hint="eastAsia"/>
                <w:color w:val="000000"/>
              </w:rPr>
              <w:t>：</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差/</w:t>
            </w:r>
            <w:r>
              <w:rPr>
                <w:color w:val="000000"/>
              </w:rPr>
              <w:t>Poor</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不会/</w:t>
            </w:r>
            <w:r>
              <w:rPr>
                <w:color w:val="000000"/>
              </w:rPr>
              <w:t>None</w:t>
            </w:r>
            <w:r>
              <w:rPr>
                <w:rFonts w:ascii="宋体" w:hAnsi="宋体" w:hint="eastAsia"/>
                <w:color w:val="000000"/>
              </w:rPr>
              <w:t>：□</w:t>
            </w:r>
          </w:p>
          <w:p w14:paraId="6DDF8C67" w14:textId="77777777" w:rsidR="004E1D98" w:rsidRDefault="004E1D98"/>
          <w:p w14:paraId="341A3BBD" w14:textId="77777777" w:rsidR="004E1D98" w:rsidRDefault="00000000">
            <w:pPr>
              <w:ind w:firstLineChars="100" w:firstLine="210"/>
            </w:pPr>
            <w:r>
              <w:t xml:space="preserve">           </w:t>
            </w:r>
            <w:r>
              <w:rPr>
                <w:rFonts w:hint="eastAsia"/>
              </w:rPr>
              <w:t>HSK</w:t>
            </w:r>
            <w:r>
              <w:rPr>
                <w:rFonts w:hint="eastAsia"/>
              </w:rPr>
              <w:t>考试等级</w:t>
            </w:r>
            <w:r>
              <w:rPr>
                <w:rFonts w:hint="eastAsia"/>
              </w:rPr>
              <w:t xml:space="preserve"> (</w:t>
            </w:r>
            <w:r>
              <w:rPr>
                <w:rFonts w:hint="eastAsia"/>
              </w:rPr>
              <w:t>如果有请填写</w:t>
            </w:r>
            <w:r>
              <w:rPr>
                <w:rFonts w:hint="eastAsia"/>
              </w:rPr>
              <w:t>) / Level of HSK Test (</w:t>
            </w:r>
            <w:r>
              <w:t>If appropriate)</w:t>
            </w:r>
          </w:p>
          <w:p w14:paraId="6D727FEC" w14:textId="77777777" w:rsidR="004E1D98" w:rsidRDefault="004E1D98"/>
          <w:p w14:paraId="5CA27EC3" w14:textId="77777777" w:rsidR="004E1D98" w:rsidRDefault="00000000">
            <w:pPr>
              <w:ind w:firstLineChars="100" w:firstLine="210"/>
              <w:rPr>
                <w:color w:val="000000"/>
              </w:rPr>
            </w:pPr>
            <w:r>
              <w:rPr>
                <w:rFonts w:hint="eastAsia"/>
              </w:rPr>
              <w:t xml:space="preserve"> </w:t>
            </w:r>
            <w:r>
              <w:t xml:space="preserve">          </w:t>
            </w:r>
            <w:r>
              <w:rPr>
                <w:rFonts w:hint="eastAsia"/>
              </w:rPr>
              <w:t>参加考试时间：</w:t>
            </w:r>
            <w:r>
              <w:rPr>
                <w:rFonts w:hint="eastAsia"/>
              </w:rPr>
              <w:t>_______</w:t>
            </w:r>
            <w:r>
              <w:rPr>
                <w:rFonts w:hint="eastAsia"/>
              </w:rPr>
              <w:t>年</w:t>
            </w:r>
            <w:r>
              <w:rPr>
                <w:rFonts w:hint="eastAsia"/>
              </w:rPr>
              <w:t>/</w:t>
            </w:r>
            <w:r>
              <w:t>Yr.</w:t>
            </w:r>
            <w:r>
              <w:rPr>
                <w:rFonts w:hint="eastAsia"/>
              </w:rPr>
              <w:t>______</w:t>
            </w:r>
            <w:r>
              <w:rPr>
                <w:rFonts w:hint="eastAsia"/>
              </w:rPr>
              <w:t>月</w:t>
            </w:r>
            <w:r>
              <w:rPr>
                <w:rFonts w:hint="eastAsia"/>
              </w:rPr>
              <w:t>/ Mon._____</w:t>
            </w:r>
            <w:r>
              <w:rPr>
                <w:rFonts w:hint="eastAsia"/>
              </w:rPr>
              <w:t>日</w:t>
            </w:r>
            <w:r>
              <w:rPr>
                <w:rFonts w:hint="eastAsia"/>
              </w:rPr>
              <w:t>/</w:t>
            </w:r>
            <w:r>
              <w:t xml:space="preserve">Date           </w:t>
            </w:r>
            <w:r>
              <w:rPr>
                <w:rFonts w:hint="eastAsia"/>
              </w:rPr>
              <w:t>成绩</w:t>
            </w:r>
            <w:r>
              <w:rPr>
                <w:rFonts w:hint="eastAsia"/>
              </w:rPr>
              <w:t>/</w:t>
            </w:r>
            <w:r>
              <w:t>Score</w:t>
            </w:r>
            <w:r>
              <w:rPr>
                <w:rFonts w:hint="eastAsia"/>
              </w:rPr>
              <w:t>：</w:t>
            </w:r>
          </w:p>
        </w:tc>
      </w:tr>
      <w:tr w:rsidR="004E1D98" w14:paraId="634C8D83" w14:textId="77777777">
        <w:trPr>
          <w:cantSplit/>
          <w:trHeight w:val="1081"/>
        </w:trPr>
        <w:tc>
          <w:tcPr>
            <w:tcW w:w="9978" w:type="dxa"/>
            <w:tcBorders>
              <w:top w:val="single" w:sz="4" w:space="0" w:color="auto"/>
              <w:left w:val="single" w:sz="4" w:space="0" w:color="auto"/>
              <w:bottom w:val="single" w:sz="4" w:space="0" w:color="auto"/>
              <w:right w:val="single" w:sz="4" w:space="0" w:color="auto"/>
            </w:tcBorders>
          </w:tcPr>
          <w:p w14:paraId="6FB8BA39" w14:textId="77777777" w:rsidR="004E1D98" w:rsidRDefault="004E1D98">
            <w:pPr>
              <w:spacing w:line="360" w:lineRule="auto"/>
              <w:rPr>
                <w:color w:val="000000"/>
              </w:rPr>
            </w:pPr>
          </w:p>
          <w:p w14:paraId="1CCCFE31" w14:textId="77777777" w:rsidR="004E1D98" w:rsidRDefault="00000000">
            <w:pPr>
              <w:numPr>
                <w:ilvl w:val="0"/>
                <w:numId w:val="12"/>
              </w:numPr>
              <w:spacing w:line="360" w:lineRule="auto"/>
              <w:rPr>
                <w:color w:val="000000"/>
              </w:rPr>
            </w:pPr>
            <w:r>
              <w:rPr>
                <w:rFonts w:hint="eastAsia"/>
                <w:color w:val="000000"/>
              </w:rPr>
              <w:t>英语</w:t>
            </w:r>
            <w:r>
              <w:rPr>
                <w:rFonts w:hint="eastAsia"/>
                <w:color w:val="000000"/>
              </w:rPr>
              <w:t>/English</w:t>
            </w:r>
            <w:r>
              <w:rPr>
                <w:rFonts w:hint="eastAsia"/>
                <w:color w:val="000000"/>
              </w:rPr>
              <w:t>：</w:t>
            </w:r>
          </w:p>
          <w:p w14:paraId="7F405D69" w14:textId="77777777" w:rsidR="004E1D98" w:rsidRDefault="00000000">
            <w:pPr>
              <w:spacing w:line="360" w:lineRule="auto"/>
              <w:ind w:left="720"/>
              <w:rPr>
                <w:color w:val="000000"/>
              </w:rPr>
            </w:pPr>
            <w:r>
              <w:rPr>
                <w:rFonts w:hint="eastAsia"/>
                <w:color w:val="000000"/>
              </w:rPr>
              <w:t>很好</w:t>
            </w:r>
            <w:r>
              <w:rPr>
                <w:rFonts w:hint="eastAsia"/>
                <w:color w:val="000000"/>
              </w:rPr>
              <w:t>/Excellent</w:t>
            </w:r>
            <w:r>
              <w:rPr>
                <w:rFonts w:hint="eastAsia"/>
                <w:color w:val="000000"/>
              </w:rPr>
              <w:t>：</w:t>
            </w:r>
            <w:r>
              <w:rPr>
                <w:rFonts w:ascii="宋体" w:hAnsi="宋体" w:hint="eastAsia"/>
                <w:color w:val="000000"/>
              </w:rPr>
              <w:t xml:space="preserve">□  </w:t>
            </w:r>
            <w:r>
              <w:rPr>
                <w:rFonts w:ascii="宋体" w:hAnsi="宋体"/>
                <w:color w:val="000000"/>
              </w:rPr>
              <w:t xml:space="preserve">  </w:t>
            </w:r>
            <w:r>
              <w:rPr>
                <w:rFonts w:hint="eastAsia"/>
                <w:color w:val="000000"/>
              </w:rPr>
              <w:t>好</w:t>
            </w:r>
            <w:r>
              <w:rPr>
                <w:rFonts w:hint="eastAsia"/>
                <w:color w:val="000000"/>
              </w:rPr>
              <w:t>/Good</w:t>
            </w:r>
            <w:r>
              <w:rPr>
                <w:rFonts w:hint="eastAsia"/>
                <w:color w:val="000000"/>
              </w:rPr>
              <w:t>：</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较</w:t>
            </w:r>
            <w:r>
              <w:rPr>
                <w:rFonts w:hint="eastAsia"/>
                <w:color w:val="000000"/>
              </w:rPr>
              <w:t>好</w:t>
            </w:r>
            <w:r>
              <w:rPr>
                <w:rFonts w:hint="eastAsia"/>
                <w:color w:val="000000"/>
              </w:rPr>
              <w:t>/Fair</w:t>
            </w:r>
            <w:r>
              <w:rPr>
                <w:rFonts w:hint="eastAsia"/>
                <w:color w:val="000000"/>
              </w:rPr>
              <w:t>：</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差/</w:t>
            </w:r>
            <w:r>
              <w:rPr>
                <w:color w:val="000000"/>
              </w:rPr>
              <w:t>Poor</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不会/</w:t>
            </w:r>
            <w:r>
              <w:rPr>
                <w:color w:val="000000"/>
              </w:rPr>
              <w:t>None</w:t>
            </w:r>
            <w:r>
              <w:rPr>
                <w:rFonts w:ascii="宋体" w:hAnsi="宋体" w:hint="eastAsia"/>
                <w:color w:val="000000"/>
              </w:rPr>
              <w:t>：□</w:t>
            </w:r>
          </w:p>
        </w:tc>
      </w:tr>
    </w:tbl>
    <w:p w14:paraId="0ADDCAE9" w14:textId="77777777" w:rsidR="004E1D98" w:rsidRDefault="004E1D98">
      <w:pPr>
        <w:rPr>
          <w:b/>
        </w:rPr>
      </w:pPr>
    </w:p>
    <w:p w14:paraId="79BE0AD5" w14:textId="77777777" w:rsidR="004E1D98" w:rsidRDefault="004E1D98">
      <w:pPr>
        <w:rPr>
          <w:b/>
        </w:rPr>
      </w:pPr>
    </w:p>
    <w:p w14:paraId="0AB28472" w14:textId="77777777" w:rsidR="004E1D98" w:rsidRDefault="00000000">
      <w:pPr>
        <w:rPr>
          <w:b/>
        </w:rPr>
      </w:pPr>
      <w:r>
        <w:rPr>
          <w:rFonts w:ascii="宋体" w:hAnsi="宋体" w:hint="eastAsia"/>
          <w:b/>
        </w:rPr>
        <w:lastRenderedPageBreak/>
        <w:t>*</w:t>
      </w:r>
      <w:r>
        <w:rPr>
          <w:rFonts w:hint="eastAsia"/>
          <w:b/>
        </w:rPr>
        <w:t>5</w:t>
      </w:r>
      <w:r>
        <w:rPr>
          <w:rFonts w:hint="eastAsia"/>
          <w:b/>
        </w:rPr>
        <w:t>．</w:t>
      </w:r>
      <w:r>
        <w:rPr>
          <w:rFonts w:ascii="宋体" w:hAnsi="宋体" w:hint="eastAsia"/>
          <w:b/>
        </w:rPr>
        <w:t>来华留学类别（请打勾）/</w:t>
      </w:r>
      <w:r>
        <w:rPr>
          <w:rFonts w:hint="eastAsia"/>
          <w:b/>
        </w:rPr>
        <w:t>Indicate the Programme Which You Wish to Undertake (Please Tick)</w:t>
      </w:r>
      <w:r>
        <w:rPr>
          <w:rFonts w:ascii="宋体" w:hAnsi="宋体"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8"/>
      </w:tblGrid>
      <w:tr w:rsidR="004E1D98" w14:paraId="02D68588" w14:textId="77777777">
        <w:trPr>
          <w:cantSplit/>
          <w:trHeight w:val="1378"/>
        </w:trPr>
        <w:tc>
          <w:tcPr>
            <w:tcW w:w="9978" w:type="dxa"/>
            <w:tcBorders>
              <w:top w:val="single" w:sz="4" w:space="0" w:color="auto"/>
              <w:left w:val="single" w:sz="4" w:space="0" w:color="auto"/>
              <w:bottom w:val="single" w:sz="4" w:space="0" w:color="auto"/>
              <w:right w:val="single" w:sz="4" w:space="0" w:color="auto"/>
            </w:tcBorders>
          </w:tcPr>
          <w:p w14:paraId="7D8FAEA6" w14:textId="77777777" w:rsidR="004E1D98" w:rsidRDefault="004E1D98">
            <w:pPr>
              <w:spacing w:line="360" w:lineRule="auto"/>
              <w:rPr>
                <w:rFonts w:ascii="宋体" w:hAnsi="宋体"/>
              </w:rPr>
            </w:pPr>
          </w:p>
          <w:p w14:paraId="0C2C2113" w14:textId="77777777" w:rsidR="004E1D98" w:rsidRDefault="00000000">
            <w:pPr>
              <w:spacing w:line="360" w:lineRule="auto"/>
              <w:rPr>
                <w:rFonts w:ascii="宋体" w:hAnsi="宋体"/>
              </w:rPr>
            </w:pPr>
            <w:r>
              <w:t>攻读学位</w:t>
            </w:r>
            <w:r>
              <w:t>/Degree Program</w:t>
            </w:r>
            <w:r>
              <w:t>：硕士</w:t>
            </w:r>
            <w:r>
              <w:rPr>
                <w:rFonts w:hint="eastAsia"/>
              </w:rPr>
              <w:t>研究生</w:t>
            </w:r>
            <w:r>
              <w:t>/ Master’s Degree</w:t>
            </w:r>
            <w:r>
              <w:rPr>
                <w:rFonts w:hint="eastAsia"/>
              </w:rPr>
              <w:t xml:space="preserve"> </w:t>
            </w:r>
            <w:r>
              <w:rPr>
                <w:rFonts w:ascii="宋体" w:hAnsi="宋体" w:hint="eastAsia"/>
              </w:rPr>
              <w:t>□</w:t>
            </w:r>
          </w:p>
          <w:p w14:paraId="13FD98AB" w14:textId="77777777" w:rsidR="004E1D98" w:rsidRDefault="00000000">
            <w:pPr>
              <w:spacing w:line="360" w:lineRule="auto"/>
              <w:rPr>
                <w:rFonts w:ascii="宋体" w:hAnsi="宋体"/>
              </w:rPr>
            </w:pPr>
            <w:r>
              <w:t xml:space="preserve">                                               </w:t>
            </w:r>
            <w:r>
              <w:t>博士研究生</w:t>
            </w:r>
            <w:r>
              <w:rPr>
                <w:rFonts w:hint="eastAsia"/>
              </w:rPr>
              <w:t>/</w:t>
            </w:r>
            <w:r>
              <w:t xml:space="preserve"> Doctoral Degree</w:t>
            </w:r>
            <w:r>
              <w:rPr>
                <w:rFonts w:hint="eastAsia"/>
              </w:rPr>
              <w:t xml:space="preserve"> </w:t>
            </w:r>
            <w:r>
              <w:t xml:space="preserve"> </w:t>
            </w:r>
            <w:r>
              <w:rPr>
                <w:rFonts w:ascii="宋体" w:hAnsi="宋体" w:hint="eastAsia"/>
              </w:rPr>
              <w:t>□</w:t>
            </w:r>
          </w:p>
        </w:tc>
      </w:tr>
    </w:tbl>
    <w:p w14:paraId="7ACD68BA" w14:textId="77777777" w:rsidR="004E1D98" w:rsidRDefault="004E1D98">
      <w:pPr>
        <w:rPr>
          <w:rFonts w:ascii="宋体" w:hAnsi="宋体"/>
          <w:b/>
        </w:rPr>
      </w:pPr>
    </w:p>
    <w:p w14:paraId="35379BDD" w14:textId="77777777" w:rsidR="004E1D98" w:rsidRDefault="00000000">
      <w:pPr>
        <w:rPr>
          <w:b/>
        </w:rPr>
      </w:pPr>
      <w:r>
        <w:rPr>
          <w:rFonts w:ascii="宋体" w:hAnsi="宋体" w:hint="eastAsia"/>
          <w:b/>
        </w:rPr>
        <w:t>*6.来华留学专业/</w:t>
      </w:r>
      <w:r>
        <w:rPr>
          <w:b/>
        </w:rPr>
        <w:t>Field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8"/>
      </w:tblGrid>
      <w:tr w:rsidR="004E1D98" w14:paraId="31967135" w14:textId="77777777">
        <w:trPr>
          <w:cantSplit/>
          <w:trHeight w:val="1634"/>
        </w:trPr>
        <w:tc>
          <w:tcPr>
            <w:tcW w:w="9978" w:type="dxa"/>
            <w:tcBorders>
              <w:top w:val="single" w:sz="4" w:space="0" w:color="auto"/>
              <w:left w:val="single" w:sz="4" w:space="0" w:color="auto"/>
              <w:bottom w:val="single" w:sz="4" w:space="0" w:color="auto"/>
              <w:right w:val="single" w:sz="4" w:space="0" w:color="auto"/>
            </w:tcBorders>
          </w:tcPr>
          <w:p w14:paraId="45D808E3" w14:textId="77777777" w:rsidR="004E1D98" w:rsidRDefault="00000000">
            <w:pPr>
              <w:spacing w:before="120" w:line="320" w:lineRule="exact"/>
              <w:ind w:left="108"/>
              <w:rPr>
                <w:rFonts w:eastAsia="楷体_GB2312"/>
              </w:rPr>
            </w:pPr>
            <w:r>
              <w:rPr>
                <w:rFonts w:ascii="Arial" w:eastAsia="楷体_GB2312" w:hAnsi="Arial" w:cs="Arial" w:hint="eastAsia"/>
              </w:rPr>
              <w:t>□</w:t>
            </w:r>
            <w:r>
              <w:rPr>
                <w:rFonts w:hint="eastAsia"/>
              </w:rPr>
              <w:t>国际商务（硕士）</w:t>
            </w:r>
            <w:r>
              <w:rPr>
                <w:rFonts w:ascii="Arial" w:eastAsia="楷体_GB2312" w:hAnsi="Arial" w:cs="Arial" w:hint="eastAsia"/>
              </w:rPr>
              <w:t>/</w:t>
            </w:r>
            <w:r>
              <w:rPr>
                <w:rFonts w:ascii="Arial" w:eastAsia="楷体_GB2312" w:hAnsi="Arial" w:cs="Arial"/>
              </w:rPr>
              <w:t xml:space="preserve"> </w:t>
            </w:r>
            <w:r>
              <w:rPr>
                <w:rFonts w:eastAsia="楷体_GB2312"/>
              </w:rPr>
              <w:t>International Trade (Master’s Degree)</w:t>
            </w:r>
          </w:p>
          <w:p w14:paraId="0BD9C88E" w14:textId="77777777" w:rsidR="004E1D98" w:rsidRDefault="00000000">
            <w:pPr>
              <w:spacing w:line="320" w:lineRule="exact"/>
              <w:ind w:left="105"/>
              <w:rPr>
                <w:rFonts w:eastAsia="楷体_GB2312"/>
              </w:rPr>
            </w:pPr>
            <w:r>
              <w:rPr>
                <w:rFonts w:ascii="Arial" w:eastAsia="楷体_GB2312" w:hAnsi="Arial" w:cs="Arial" w:hint="eastAsia"/>
              </w:rPr>
              <w:t>□</w:t>
            </w:r>
            <w:r>
              <w:rPr>
                <w:rFonts w:hint="eastAsia"/>
              </w:rPr>
              <w:t>电子科学与技术（博士）</w:t>
            </w:r>
            <w:r>
              <w:rPr>
                <w:rFonts w:eastAsia="楷体_GB2312" w:hint="eastAsia"/>
              </w:rPr>
              <w:t>/</w:t>
            </w:r>
            <w:r>
              <w:rPr>
                <w:rFonts w:eastAsia="楷体_GB2312"/>
              </w:rPr>
              <w:t xml:space="preserve"> Electronic Science and Technology (Doctoral Degree)</w:t>
            </w:r>
          </w:p>
          <w:p w14:paraId="3CEFAC21" w14:textId="77777777" w:rsidR="004E1D98" w:rsidRDefault="00000000">
            <w:pPr>
              <w:spacing w:line="320" w:lineRule="exact"/>
              <w:ind w:left="105"/>
              <w:rPr>
                <w:rFonts w:eastAsia="楷体_GB2312"/>
              </w:rPr>
            </w:pPr>
            <w:r>
              <w:rPr>
                <w:rFonts w:ascii="Arial" w:eastAsia="楷体_GB2312" w:hAnsi="Arial" w:cs="Arial" w:hint="eastAsia"/>
              </w:rPr>
              <w:t>□</w:t>
            </w:r>
            <w:r>
              <w:rPr>
                <w:rFonts w:hint="eastAsia"/>
              </w:rPr>
              <w:t>光学工程（博士）</w:t>
            </w:r>
            <w:r>
              <w:rPr>
                <w:rFonts w:eastAsia="楷体_GB2312" w:hint="eastAsia"/>
              </w:rPr>
              <w:t>/</w:t>
            </w:r>
            <w:r>
              <w:rPr>
                <w:rFonts w:eastAsia="楷体_GB2312"/>
              </w:rPr>
              <w:t xml:space="preserve"> Optical Engineering (</w:t>
            </w:r>
            <w:r>
              <w:t>Doctoral Degree</w:t>
            </w:r>
            <w:r>
              <w:rPr>
                <w:rFonts w:eastAsia="楷体_GB2312"/>
              </w:rPr>
              <w:t>)</w:t>
            </w:r>
          </w:p>
          <w:p w14:paraId="51AB3ED6" w14:textId="77777777" w:rsidR="004E1D98" w:rsidRDefault="00000000">
            <w:pPr>
              <w:spacing w:line="320" w:lineRule="exact"/>
              <w:ind w:left="105"/>
              <w:rPr>
                <w:rFonts w:eastAsia="楷体_GB2312"/>
                <w:b/>
                <w:bCs/>
                <w:highlight w:val="yellow"/>
              </w:rPr>
            </w:pPr>
            <w:r>
              <w:rPr>
                <w:rFonts w:hint="eastAsia"/>
                <w:b/>
                <w:bCs/>
              </w:rPr>
              <w:t>只允许一个选项</w:t>
            </w:r>
            <w:r>
              <w:rPr>
                <w:rFonts w:hint="eastAsia"/>
                <w:b/>
                <w:bCs/>
              </w:rPr>
              <w:t>/</w:t>
            </w:r>
            <w:r>
              <w:rPr>
                <w:rFonts w:eastAsia="楷体_GB2312"/>
                <w:b/>
                <w:bCs/>
              </w:rPr>
              <w:t xml:space="preserve"> only one choice is allowed</w:t>
            </w:r>
          </w:p>
        </w:tc>
      </w:tr>
    </w:tbl>
    <w:p w14:paraId="7381D372" w14:textId="77777777" w:rsidR="004E1D98" w:rsidRDefault="004E1D98">
      <w:pPr>
        <w:rPr>
          <w:b/>
        </w:rPr>
      </w:pPr>
    </w:p>
    <w:p w14:paraId="5699AA68" w14:textId="77777777" w:rsidR="004E1D98" w:rsidRDefault="00000000">
      <w:pPr>
        <w:rPr>
          <w:b/>
        </w:rPr>
      </w:pPr>
      <w:r>
        <w:rPr>
          <w:rFonts w:ascii="宋体" w:hAnsi="宋体" w:hint="eastAsia"/>
          <w:b/>
        </w:rPr>
        <w:t>*</w:t>
      </w:r>
      <w:r>
        <w:rPr>
          <w:rFonts w:hint="eastAsia"/>
          <w:b/>
        </w:rPr>
        <w:t>7</w:t>
      </w:r>
      <w:r>
        <w:rPr>
          <w:rFonts w:hint="eastAsia"/>
          <w:b/>
        </w:rPr>
        <w:t>．申请人亲属情况</w:t>
      </w:r>
      <w:r>
        <w:rPr>
          <w:rFonts w:hint="eastAsia"/>
          <w:b/>
        </w:rPr>
        <w:t xml:space="preserve">/Family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468"/>
        <w:gridCol w:w="3045"/>
        <w:gridCol w:w="2625"/>
      </w:tblGrid>
      <w:tr w:rsidR="004E1D98" w14:paraId="16CE6F1A" w14:textId="77777777">
        <w:trPr>
          <w:cantSplit/>
          <w:trHeight w:val="461"/>
        </w:trPr>
        <w:tc>
          <w:tcPr>
            <w:tcW w:w="4308" w:type="dxa"/>
            <w:gridSpan w:val="2"/>
            <w:tcBorders>
              <w:top w:val="single" w:sz="4" w:space="0" w:color="auto"/>
              <w:left w:val="single" w:sz="4" w:space="0" w:color="auto"/>
              <w:bottom w:val="single" w:sz="4" w:space="0" w:color="auto"/>
              <w:right w:val="single" w:sz="4" w:space="0" w:color="auto"/>
            </w:tcBorders>
            <w:vAlign w:val="center"/>
          </w:tcPr>
          <w:p w14:paraId="602B4A7F" w14:textId="77777777" w:rsidR="004E1D98" w:rsidRDefault="00000000">
            <w:pPr>
              <w:jc w:val="center"/>
            </w:pPr>
            <w:r>
              <w:rPr>
                <w:rFonts w:hint="eastAsia"/>
              </w:rPr>
              <w:t>姓名</w:t>
            </w:r>
            <w:r>
              <w:rPr>
                <w:rFonts w:hint="eastAsia"/>
              </w:rPr>
              <w:t>/Name</w:t>
            </w:r>
          </w:p>
        </w:tc>
        <w:tc>
          <w:tcPr>
            <w:tcW w:w="3045" w:type="dxa"/>
            <w:tcBorders>
              <w:top w:val="single" w:sz="4" w:space="0" w:color="auto"/>
              <w:left w:val="single" w:sz="4" w:space="0" w:color="auto"/>
              <w:bottom w:val="single" w:sz="4" w:space="0" w:color="auto"/>
              <w:right w:val="single" w:sz="4" w:space="0" w:color="auto"/>
            </w:tcBorders>
            <w:vAlign w:val="center"/>
          </w:tcPr>
          <w:p w14:paraId="77D5C77F" w14:textId="77777777" w:rsidR="004E1D98" w:rsidRDefault="00000000">
            <w:pPr>
              <w:jc w:val="center"/>
            </w:pPr>
            <w:r>
              <w:rPr>
                <w:rFonts w:hint="eastAsia"/>
              </w:rPr>
              <w:t>职业</w:t>
            </w:r>
            <w:r>
              <w:rPr>
                <w:rFonts w:hint="eastAsia"/>
              </w:rPr>
              <w:t>/</w:t>
            </w:r>
            <w:r>
              <w:t xml:space="preserve"> Occupation</w:t>
            </w:r>
          </w:p>
        </w:tc>
        <w:tc>
          <w:tcPr>
            <w:tcW w:w="2625" w:type="dxa"/>
            <w:tcBorders>
              <w:top w:val="single" w:sz="4" w:space="0" w:color="auto"/>
              <w:left w:val="single" w:sz="4" w:space="0" w:color="auto"/>
              <w:bottom w:val="single" w:sz="4" w:space="0" w:color="auto"/>
              <w:right w:val="single" w:sz="4" w:space="0" w:color="auto"/>
            </w:tcBorders>
            <w:vAlign w:val="center"/>
          </w:tcPr>
          <w:p w14:paraId="5F53396A" w14:textId="77777777" w:rsidR="004E1D98" w:rsidRDefault="00000000">
            <w:pPr>
              <w:jc w:val="center"/>
            </w:pPr>
            <w:r>
              <w:rPr>
                <w:rFonts w:hint="eastAsia"/>
              </w:rPr>
              <w:t>联系电话</w:t>
            </w:r>
            <w:r>
              <w:rPr>
                <w:rFonts w:hint="eastAsia"/>
              </w:rPr>
              <w:t>/Tel</w:t>
            </w:r>
          </w:p>
        </w:tc>
      </w:tr>
      <w:tr w:rsidR="004E1D98" w14:paraId="04E2E54F" w14:textId="77777777">
        <w:trPr>
          <w:cantSplit/>
          <w:trHeight w:val="561"/>
        </w:trPr>
        <w:tc>
          <w:tcPr>
            <w:tcW w:w="840" w:type="dxa"/>
            <w:tcBorders>
              <w:top w:val="single" w:sz="4" w:space="0" w:color="auto"/>
              <w:left w:val="single" w:sz="4" w:space="0" w:color="auto"/>
              <w:bottom w:val="single" w:sz="4" w:space="0" w:color="auto"/>
              <w:right w:val="single" w:sz="4" w:space="0" w:color="auto"/>
            </w:tcBorders>
            <w:vAlign w:val="center"/>
          </w:tcPr>
          <w:p w14:paraId="0888F8E3" w14:textId="77777777" w:rsidR="004E1D98" w:rsidRDefault="00000000">
            <w:pPr>
              <w:jc w:val="left"/>
            </w:pPr>
            <w:r>
              <w:rPr>
                <w:rFonts w:hint="eastAsia"/>
              </w:rPr>
              <w:t>父亲</w:t>
            </w:r>
          </w:p>
          <w:p w14:paraId="09C0D809" w14:textId="77777777" w:rsidR="004E1D98" w:rsidRDefault="00000000">
            <w:pPr>
              <w:jc w:val="left"/>
            </w:pPr>
            <w:r>
              <w:rPr>
                <w:rFonts w:hint="eastAsia"/>
              </w:rPr>
              <w:t>Father</w:t>
            </w:r>
          </w:p>
        </w:tc>
        <w:tc>
          <w:tcPr>
            <w:tcW w:w="3468" w:type="dxa"/>
            <w:tcBorders>
              <w:top w:val="single" w:sz="4" w:space="0" w:color="auto"/>
              <w:left w:val="single" w:sz="4" w:space="0" w:color="auto"/>
              <w:bottom w:val="single" w:sz="4" w:space="0" w:color="auto"/>
              <w:right w:val="single" w:sz="4" w:space="0" w:color="auto"/>
            </w:tcBorders>
          </w:tcPr>
          <w:p w14:paraId="462C9441" w14:textId="77777777" w:rsidR="004E1D98" w:rsidRDefault="004E1D98"/>
        </w:tc>
        <w:tc>
          <w:tcPr>
            <w:tcW w:w="3045" w:type="dxa"/>
            <w:tcBorders>
              <w:top w:val="single" w:sz="4" w:space="0" w:color="auto"/>
              <w:left w:val="single" w:sz="4" w:space="0" w:color="auto"/>
              <w:bottom w:val="single" w:sz="4" w:space="0" w:color="auto"/>
              <w:right w:val="single" w:sz="4" w:space="0" w:color="auto"/>
            </w:tcBorders>
          </w:tcPr>
          <w:p w14:paraId="37406A4A" w14:textId="77777777" w:rsidR="004E1D98" w:rsidRDefault="004E1D98"/>
        </w:tc>
        <w:tc>
          <w:tcPr>
            <w:tcW w:w="2625" w:type="dxa"/>
            <w:tcBorders>
              <w:top w:val="single" w:sz="4" w:space="0" w:color="auto"/>
              <w:left w:val="single" w:sz="4" w:space="0" w:color="auto"/>
              <w:bottom w:val="single" w:sz="4" w:space="0" w:color="auto"/>
              <w:right w:val="single" w:sz="4" w:space="0" w:color="auto"/>
            </w:tcBorders>
          </w:tcPr>
          <w:p w14:paraId="3D3A6935" w14:textId="77777777" w:rsidR="004E1D98" w:rsidRDefault="004E1D98"/>
        </w:tc>
      </w:tr>
      <w:tr w:rsidR="004E1D98" w14:paraId="29DBE45A" w14:textId="77777777">
        <w:trPr>
          <w:cantSplit/>
          <w:trHeight w:val="561"/>
        </w:trPr>
        <w:tc>
          <w:tcPr>
            <w:tcW w:w="840" w:type="dxa"/>
            <w:tcBorders>
              <w:top w:val="single" w:sz="4" w:space="0" w:color="auto"/>
              <w:left w:val="single" w:sz="4" w:space="0" w:color="auto"/>
              <w:bottom w:val="single" w:sz="4" w:space="0" w:color="auto"/>
              <w:right w:val="single" w:sz="4" w:space="0" w:color="auto"/>
            </w:tcBorders>
            <w:vAlign w:val="center"/>
          </w:tcPr>
          <w:p w14:paraId="0F83AD04" w14:textId="77777777" w:rsidR="004E1D98" w:rsidRDefault="00000000">
            <w:pPr>
              <w:jc w:val="left"/>
            </w:pPr>
            <w:r>
              <w:rPr>
                <w:rFonts w:hint="eastAsia"/>
              </w:rPr>
              <w:t>母亲</w:t>
            </w:r>
          </w:p>
          <w:p w14:paraId="49913776" w14:textId="77777777" w:rsidR="004E1D98" w:rsidRDefault="00000000">
            <w:pPr>
              <w:jc w:val="left"/>
            </w:pPr>
            <w:r>
              <w:rPr>
                <w:rFonts w:hint="eastAsia"/>
              </w:rPr>
              <w:t>Mother</w:t>
            </w:r>
          </w:p>
        </w:tc>
        <w:tc>
          <w:tcPr>
            <w:tcW w:w="3468" w:type="dxa"/>
            <w:tcBorders>
              <w:top w:val="single" w:sz="4" w:space="0" w:color="auto"/>
              <w:left w:val="single" w:sz="4" w:space="0" w:color="auto"/>
              <w:bottom w:val="single" w:sz="4" w:space="0" w:color="auto"/>
              <w:right w:val="single" w:sz="4" w:space="0" w:color="auto"/>
            </w:tcBorders>
          </w:tcPr>
          <w:p w14:paraId="63098EDE" w14:textId="77777777" w:rsidR="004E1D98" w:rsidRDefault="004E1D98"/>
        </w:tc>
        <w:tc>
          <w:tcPr>
            <w:tcW w:w="3045" w:type="dxa"/>
            <w:tcBorders>
              <w:top w:val="single" w:sz="4" w:space="0" w:color="auto"/>
              <w:left w:val="single" w:sz="4" w:space="0" w:color="auto"/>
              <w:bottom w:val="single" w:sz="4" w:space="0" w:color="auto"/>
              <w:right w:val="single" w:sz="4" w:space="0" w:color="auto"/>
            </w:tcBorders>
          </w:tcPr>
          <w:p w14:paraId="00BAD529" w14:textId="77777777" w:rsidR="004E1D98" w:rsidRDefault="004E1D98"/>
        </w:tc>
        <w:tc>
          <w:tcPr>
            <w:tcW w:w="2625" w:type="dxa"/>
            <w:tcBorders>
              <w:top w:val="single" w:sz="4" w:space="0" w:color="auto"/>
              <w:left w:val="single" w:sz="4" w:space="0" w:color="auto"/>
              <w:bottom w:val="single" w:sz="4" w:space="0" w:color="auto"/>
              <w:right w:val="single" w:sz="4" w:space="0" w:color="auto"/>
            </w:tcBorders>
          </w:tcPr>
          <w:p w14:paraId="1A9038B3" w14:textId="77777777" w:rsidR="004E1D98" w:rsidRDefault="004E1D98"/>
        </w:tc>
      </w:tr>
      <w:tr w:rsidR="004E1D98" w14:paraId="7AAFB555" w14:textId="77777777">
        <w:trPr>
          <w:cantSplit/>
          <w:trHeight w:val="561"/>
        </w:trPr>
        <w:tc>
          <w:tcPr>
            <w:tcW w:w="840" w:type="dxa"/>
            <w:tcBorders>
              <w:top w:val="single" w:sz="4" w:space="0" w:color="auto"/>
              <w:left w:val="single" w:sz="4" w:space="0" w:color="auto"/>
              <w:bottom w:val="single" w:sz="4" w:space="0" w:color="auto"/>
              <w:right w:val="single" w:sz="4" w:space="0" w:color="auto"/>
            </w:tcBorders>
            <w:vAlign w:val="center"/>
          </w:tcPr>
          <w:p w14:paraId="73D40DF2" w14:textId="77777777" w:rsidR="004E1D98" w:rsidRDefault="00000000">
            <w:pPr>
              <w:jc w:val="left"/>
            </w:pPr>
            <w:r>
              <w:rPr>
                <w:rFonts w:hint="eastAsia"/>
              </w:rPr>
              <w:t>配偶</w:t>
            </w:r>
          </w:p>
          <w:p w14:paraId="2927FCC8" w14:textId="77777777" w:rsidR="004E1D98" w:rsidRDefault="00000000">
            <w:pPr>
              <w:jc w:val="left"/>
            </w:pPr>
            <w:r>
              <w:rPr>
                <w:rFonts w:hint="eastAsia"/>
              </w:rPr>
              <w:t>S</w:t>
            </w:r>
            <w:r>
              <w:t>pouse</w:t>
            </w:r>
          </w:p>
        </w:tc>
        <w:tc>
          <w:tcPr>
            <w:tcW w:w="3468" w:type="dxa"/>
            <w:tcBorders>
              <w:top w:val="single" w:sz="4" w:space="0" w:color="auto"/>
              <w:left w:val="single" w:sz="4" w:space="0" w:color="auto"/>
              <w:bottom w:val="single" w:sz="4" w:space="0" w:color="auto"/>
              <w:right w:val="single" w:sz="4" w:space="0" w:color="auto"/>
            </w:tcBorders>
          </w:tcPr>
          <w:p w14:paraId="7E194A43" w14:textId="77777777" w:rsidR="004E1D98" w:rsidRDefault="004E1D98"/>
        </w:tc>
        <w:tc>
          <w:tcPr>
            <w:tcW w:w="3045" w:type="dxa"/>
            <w:tcBorders>
              <w:top w:val="single" w:sz="4" w:space="0" w:color="auto"/>
              <w:left w:val="single" w:sz="4" w:space="0" w:color="auto"/>
              <w:bottom w:val="single" w:sz="4" w:space="0" w:color="auto"/>
              <w:right w:val="single" w:sz="4" w:space="0" w:color="auto"/>
            </w:tcBorders>
          </w:tcPr>
          <w:p w14:paraId="2B42E2BA" w14:textId="77777777" w:rsidR="004E1D98" w:rsidRDefault="004E1D98"/>
        </w:tc>
        <w:tc>
          <w:tcPr>
            <w:tcW w:w="2625" w:type="dxa"/>
            <w:tcBorders>
              <w:top w:val="single" w:sz="4" w:space="0" w:color="auto"/>
              <w:left w:val="single" w:sz="4" w:space="0" w:color="auto"/>
              <w:bottom w:val="single" w:sz="4" w:space="0" w:color="auto"/>
              <w:right w:val="single" w:sz="4" w:space="0" w:color="auto"/>
            </w:tcBorders>
          </w:tcPr>
          <w:p w14:paraId="4000D31C" w14:textId="77777777" w:rsidR="004E1D98" w:rsidRDefault="004E1D98"/>
        </w:tc>
      </w:tr>
    </w:tbl>
    <w:p w14:paraId="41CC67C1" w14:textId="77777777" w:rsidR="004E1D98" w:rsidRDefault="004E1D98"/>
    <w:p w14:paraId="59B523EA" w14:textId="77777777" w:rsidR="004E1D98" w:rsidRDefault="00000000">
      <w:pPr>
        <w:rPr>
          <w:b/>
        </w:rPr>
      </w:pPr>
      <w:r>
        <w:rPr>
          <w:rFonts w:ascii="宋体" w:hAnsi="宋体" w:hint="eastAsia"/>
          <w:b/>
        </w:rPr>
        <w:t>*</w:t>
      </w:r>
      <w:r>
        <w:rPr>
          <w:rFonts w:hint="eastAsia"/>
          <w:b/>
        </w:rPr>
        <w:t>8</w:t>
      </w:r>
      <w:r>
        <w:rPr>
          <w:rFonts w:hint="eastAsia"/>
          <w:b/>
        </w:rPr>
        <w:t>．推荐人情况</w:t>
      </w:r>
      <w:r>
        <w:rPr>
          <w:rFonts w:hint="eastAsia"/>
          <w:b/>
        </w:rPr>
        <w:t xml:space="preserve">/ </w:t>
      </w:r>
      <w:r>
        <w:rPr>
          <w:b/>
        </w:rPr>
        <w:t>Information for Referees</w:t>
      </w:r>
    </w:p>
    <w:p w14:paraId="152FA8D1" w14:textId="77777777" w:rsidR="004E1D98" w:rsidRDefault="00000000">
      <w:r>
        <w:rPr>
          <w:rFonts w:hint="eastAsia"/>
          <w:b/>
        </w:rPr>
        <w:t>请提交推荐信，硕士学位申请人必须提供至少两份具有副教授及以上职称人的推荐信，博士学位申请人必须提供至少两份具有教授及以上职称人的推荐信。</w:t>
      </w:r>
      <w:r>
        <w:rPr>
          <w:rFonts w:hint="eastAsia"/>
        </w:rPr>
        <w:t>/</w:t>
      </w:r>
      <w:r>
        <w:t xml:space="preserve"> Please submit two Recommendation Letters</w:t>
      </w:r>
      <w:r>
        <w:rPr>
          <w:rFonts w:hint="eastAsia"/>
        </w:rPr>
        <w:t>.</w:t>
      </w:r>
      <w:r>
        <w:t xml:space="preserve"> Master’s degree applicant must provide at least two recommendation letters with associate professor or above titles. Doctoral degree applicant must provide at least two recommendation letters with professor or above titles.</w:t>
      </w:r>
    </w:p>
    <w:p w14:paraId="30334D16" w14:textId="77777777" w:rsidR="004E1D98" w:rsidRDefault="004E1D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3150"/>
        <w:gridCol w:w="1470"/>
        <w:gridCol w:w="1680"/>
        <w:gridCol w:w="1785"/>
      </w:tblGrid>
      <w:tr w:rsidR="004E1D98" w14:paraId="45058AFC" w14:textId="77777777">
        <w:trPr>
          <w:cantSplit/>
          <w:trHeight w:val="454"/>
        </w:trPr>
        <w:tc>
          <w:tcPr>
            <w:tcW w:w="1893" w:type="dxa"/>
            <w:tcBorders>
              <w:top w:val="single" w:sz="4" w:space="0" w:color="auto"/>
              <w:left w:val="single" w:sz="4" w:space="0" w:color="auto"/>
              <w:bottom w:val="single" w:sz="4" w:space="0" w:color="auto"/>
              <w:right w:val="single" w:sz="4" w:space="0" w:color="auto"/>
            </w:tcBorders>
            <w:vAlign w:val="center"/>
          </w:tcPr>
          <w:p w14:paraId="3B210FB2" w14:textId="77777777" w:rsidR="004E1D98" w:rsidRDefault="00000000">
            <w:pPr>
              <w:jc w:val="center"/>
            </w:pPr>
            <w:r>
              <w:rPr>
                <w:rFonts w:hint="eastAsia"/>
              </w:rPr>
              <w:t>姓名</w:t>
            </w:r>
            <w:r>
              <w:rPr>
                <w:rFonts w:hint="eastAsia"/>
              </w:rPr>
              <w:t>/Name</w:t>
            </w:r>
          </w:p>
        </w:tc>
        <w:tc>
          <w:tcPr>
            <w:tcW w:w="3150" w:type="dxa"/>
            <w:tcBorders>
              <w:top w:val="single" w:sz="4" w:space="0" w:color="auto"/>
              <w:left w:val="single" w:sz="4" w:space="0" w:color="auto"/>
              <w:bottom w:val="single" w:sz="4" w:space="0" w:color="auto"/>
              <w:right w:val="single" w:sz="4" w:space="0" w:color="auto"/>
            </w:tcBorders>
            <w:vAlign w:val="center"/>
          </w:tcPr>
          <w:p w14:paraId="7E63FD2C" w14:textId="77777777" w:rsidR="004E1D98" w:rsidRDefault="00000000">
            <w:pPr>
              <w:jc w:val="center"/>
            </w:pPr>
            <w:r>
              <w:rPr>
                <w:rFonts w:hint="eastAsia"/>
              </w:rPr>
              <w:t>工作机构</w:t>
            </w:r>
            <w:r>
              <w:rPr>
                <w:rFonts w:hint="eastAsia"/>
              </w:rPr>
              <w:t>/</w:t>
            </w:r>
            <w:r>
              <w:t>Organization</w:t>
            </w:r>
          </w:p>
        </w:tc>
        <w:tc>
          <w:tcPr>
            <w:tcW w:w="1470" w:type="dxa"/>
            <w:tcBorders>
              <w:top w:val="single" w:sz="4" w:space="0" w:color="auto"/>
              <w:left w:val="single" w:sz="4" w:space="0" w:color="auto"/>
              <w:bottom w:val="single" w:sz="4" w:space="0" w:color="auto"/>
              <w:right w:val="single" w:sz="4" w:space="0" w:color="auto"/>
            </w:tcBorders>
            <w:vAlign w:val="center"/>
          </w:tcPr>
          <w:p w14:paraId="5CF47532" w14:textId="77777777" w:rsidR="004E1D98" w:rsidRDefault="00000000">
            <w:pPr>
              <w:jc w:val="center"/>
            </w:pPr>
            <w:r>
              <w:rPr>
                <w:rFonts w:hint="eastAsia"/>
              </w:rPr>
              <w:t>职务</w:t>
            </w:r>
            <w:r>
              <w:rPr>
                <w:rFonts w:hint="eastAsia"/>
              </w:rPr>
              <w:t>/Position</w:t>
            </w:r>
          </w:p>
        </w:tc>
        <w:tc>
          <w:tcPr>
            <w:tcW w:w="1680" w:type="dxa"/>
            <w:tcBorders>
              <w:top w:val="single" w:sz="4" w:space="0" w:color="auto"/>
              <w:left w:val="single" w:sz="4" w:space="0" w:color="auto"/>
              <w:bottom w:val="single" w:sz="4" w:space="0" w:color="auto"/>
              <w:right w:val="single" w:sz="4" w:space="0" w:color="auto"/>
            </w:tcBorders>
            <w:vAlign w:val="center"/>
          </w:tcPr>
          <w:p w14:paraId="2940F4E1" w14:textId="77777777" w:rsidR="004E1D98" w:rsidRDefault="00000000">
            <w:pPr>
              <w:jc w:val="center"/>
            </w:pPr>
            <w:r>
              <w:rPr>
                <w:rFonts w:hint="eastAsia"/>
              </w:rPr>
              <w:t>联系电话</w:t>
            </w:r>
            <w:r>
              <w:rPr>
                <w:rFonts w:hint="eastAsia"/>
              </w:rPr>
              <w:t>/Tel</w:t>
            </w:r>
          </w:p>
        </w:tc>
        <w:tc>
          <w:tcPr>
            <w:tcW w:w="1785" w:type="dxa"/>
            <w:tcBorders>
              <w:top w:val="single" w:sz="4" w:space="0" w:color="auto"/>
              <w:left w:val="single" w:sz="4" w:space="0" w:color="auto"/>
              <w:bottom w:val="single" w:sz="4" w:space="0" w:color="auto"/>
              <w:right w:val="single" w:sz="4" w:space="0" w:color="auto"/>
            </w:tcBorders>
            <w:vAlign w:val="center"/>
          </w:tcPr>
          <w:p w14:paraId="3BFF1CED" w14:textId="77777777" w:rsidR="004E1D98" w:rsidRDefault="00000000">
            <w:pPr>
              <w:jc w:val="center"/>
            </w:pPr>
            <w:r>
              <w:rPr>
                <w:rFonts w:hint="eastAsia"/>
              </w:rPr>
              <w:t>Email</w:t>
            </w:r>
          </w:p>
        </w:tc>
      </w:tr>
      <w:tr w:rsidR="004E1D98" w14:paraId="76584C1D" w14:textId="77777777">
        <w:trPr>
          <w:cantSplit/>
          <w:trHeight w:val="561"/>
        </w:trPr>
        <w:tc>
          <w:tcPr>
            <w:tcW w:w="1893" w:type="dxa"/>
            <w:tcBorders>
              <w:top w:val="single" w:sz="4" w:space="0" w:color="auto"/>
              <w:left w:val="single" w:sz="4" w:space="0" w:color="auto"/>
              <w:bottom w:val="single" w:sz="4" w:space="0" w:color="auto"/>
              <w:right w:val="single" w:sz="4" w:space="0" w:color="auto"/>
            </w:tcBorders>
          </w:tcPr>
          <w:p w14:paraId="00B1CC0E" w14:textId="77777777" w:rsidR="004E1D98" w:rsidRDefault="004E1D98"/>
        </w:tc>
        <w:tc>
          <w:tcPr>
            <w:tcW w:w="3150" w:type="dxa"/>
            <w:tcBorders>
              <w:top w:val="single" w:sz="4" w:space="0" w:color="auto"/>
              <w:left w:val="single" w:sz="4" w:space="0" w:color="auto"/>
              <w:bottom w:val="single" w:sz="4" w:space="0" w:color="auto"/>
              <w:right w:val="single" w:sz="4" w:space="0" w:color="auto"/>
            </w:tcBorders>
          </w:tcPr>
          <w:p w14:paraId="3FEDD4C8" w14:textId="77777777" w:rsidR="004E1D98" w:rsidRDefault="004E1D98"/>
        </w:tc>
        <w:tc>
          <w:tcPr>
            <w:tcW w:w="1470" w:type="dxa"/>
            <w:tcBorders>
              <w:top w:val="single" w:sz="4" w:space="0" w:color="auto"/>
              <w:left w:val="single" w:sz="4" w:space="0" w:color="auto"/>
              <w:bottom w:val="single" w:sz="4" w:space="0" w:color="auto"/>
              <w:right w:val="single" w:sz="4" w:space="0" w:color="auto"/>
            </w:tcBorders>
          </w:tcPr>
          <w:p w14:paraId="2208D021" w14:textId="77777777" w:rsidR="004E1D98" w:rsidRDefault="004E1D98"/>
        </w:tc>
        <w:tc>
          <w:tcPr>
            <w:tcW w:w="1680" w:type="dxa"/>
            <w:tcBorders>
              <w:top w:val="single" w:sz="4" w:space="0" w:color="auto"/>
              <w:left w:val="single" w:sz="4" w:space="0" w:color="auto"/>
              <w:bottom w:val="single" w:sz="4" w:space="0" w:color="auto"/>
              <w:right w:val="single" w:sz="4" w:space="0" w:color="auto"/>
            </w:tcBorders>
          </w:tcPr>
          <w:p w14:paraId="47254E44" w14:textId="77777777" w:rsidR="004E1D98" w:rsidRDefault="004E1D98"/>
        </w:tc>
        <w:tc>
          <w:tcPr>
            <w:tcW w:w="1785" w:type="dxa"/>
            <w:tcBorders>
              <w:top w:val="single" w:sz="4" w:space="0" w:color="auto"/>
              <w:left w:val="single" w:sz="4" w:space="0" w:color="auto"/>
              <w:bottom w:val="single" w:sz="4" w:space="0" w:color="auto"/>
              <w:right w:val="single" w:sz="4" w:space="0" w:color="auto"/>
            </w:tcBorders>
          </w:tcPr>
          <w:p w14:paraId="7D385D18" w14:textId="77777777" w:rsidR="004E1D98" w:rsidRDefault="004E1D98"/>
        </w:tc>
      </w:tr>
      <w:tr w:rsidR="004E1D98" w14:paraId="17AAC2B8" w14:textId="77777777">
        <w:trPr>
          <w:cantSplit/>
          <w:trHeight w:val="561"/>
        </w:trPr>
        <w:tc>
          <w:tcPr>
            <w:tcW w:w="1893" w:type="dxa"/>
            <w:tcBorders>
              <w:top w:val="single" w:sz="4" w:space="0" w:color="auto"/>
              <w:left w:val="single" w:sz="4" w:space="0" w:color="auto"/>
              <w:bottom w:val="single" w:sz="4" w:space="0" w:color="auto"/>
              <w:right w:val="single" w:sz="4" w:space="0" w:color="auto"/>
            </w:tcBorders>
          </w:tcPr>
          <w:p w14:paraId="346CF20B" w14:textId="77777777" w:rsidR="004E1D98" w:rsidRDefault="004E1D98"/>
        </w:tc>
        <w:tc>
          <w:tcPr>
            <w:tcW w:w="3150" w:type="dxa"/>
            <w:tcBorders>
              <w:top w:val="single" w:sz="4" w:space="0" w:color="auto"/>
              <w:left w:val="single" w:sz="4" w:space="0" w:color="auto"/>
              <w:bottom w:val="single" w:sz="4" w:space="0" w:color="auto"/>
              <w:right w:val="single" w:sz="4" w:space="0" w:color="auto"/>
            </w:tcBorders>
          </w:tcPr>
          <w:p w14:paraId="528E4D10" w14:textId="77777777" w:rsidR="004E1D98" w:rsidRDefault="004E1D98"/>
        </w:tc>
        <w:tc>
          <w:tcPr>
            <w:tcW w:w="1470" w:type="dxa"/>
            <w:tcBorders>
              <w:top w:val="single" w:sz="4" w:space="0" w:color="auto"/>
              <w:left w:val="single" w:sz="4" w:space="0" w:color="auto"/>
              <w:bottom w:val="single" w:sz="4" w:space="0" w:color="auto"/>
              <w:right w:val="single" w:sz="4" w:space="0" w:color="auto"/>
            </w:tcBorders>
          </w:tcPr>
          <w:p w14:paraId="382F3A13" w14:textId="77777777" w:rsidR="004E1D98" w:rsidRDefault="004E1D98"/>
        </w:tc>
        <w:tc>
          <w:tcPr>
            <w:tcW w:w="1680" w:type="dxa"/>
            <w:tcBorders>
              <w:top w:val="single" w:sz="4" w:space="0" w:color="auto"/>
              <w:left w:val="single" w:sz="4" w:space="0" w:color="auto"/>
              <w:bottom w:val="single" w:sz="4" w:space="0" w:color="auto"/>
              <w:right w:val="single" w:sz="4" w:space="0" w:color="auto"/>
            </w:tcBorders>
          </w:tcPr>
          <w:p w14:paraId="06D3CDE3" w14:textId="77777777" w:rsidR="004E1D98" w:rsidRDefault="004E1D98"/>
        </w:tc>
        <w:tc>
          <w:tcPr>
            <w:tcW w:w="1785" w:type="dxa"/>
            <w:tcBorders>
              <w:top w:val="single" w:sz="4" w:space="0" w:color="auto"/>
              <w:left w:val="single" w:sz="4" w:space="0" w:color="auto"/>
              <w:bottom w:val="single" w:sz="4" w:space="0" w:color="auto"/>
              <w:right w:val="single" w:sz="4" w:space="0" w:color="auto"/>
            </w:tcBorders>
          </w:tcPr>
          <w:p w14:paraId="068E2EEC" w14:textId="77777777" w:rsidR="004E1D98" w:rsidRDefault="004E1D98"/>
        </w:tc>
      </w:tr>
    </w:tbl>
    <w:p w14:paraId="0CFCBC0D" w14:textId="77777777" w:rsidR="004E1D98" w:rsidRDefault="004E1D98"/>
    <w:p w14:paraId="56C702D5" w14:textId="77777777" w:rsidR="004E1D98" w:rsidRDefault="00000000">
      <w:pPr>
        <w:rPr>
          <w:b/>
        </w:rPr>
      </w:pPr>
      <w:r>
        <w:rPr>
          <w:rFonts w:hint="eastAsia"/>
          <w:b/>
        </w:rPr>
        <w:t>9</w:t>
      </w:r>
      <w:r>
        <w:rPr>
          <w:rFonts w:hint="eastAsia"/>
          <w:b/>
        </w:rPr>
        <w:t>．在华事务联系人或机构</w:t>
      </w:r>
      <w:r>
        <w:rPr>
          <w:rFonts w:hint="eastAsia"/>
          <w:b/>
        </w:rPr>
        <w:t>/ The Guarantor Charging your case in China</w:t>
      </w:r>
      <w:r>
        <w:rPr>
          <w:b/>
        </w:rPr>
        <w:t xml:space="preserve"> </w:t>
      </w:r>
      <w:r>
        <w:rPr>
          <w:rFonts w:hint="eastAsia"/>
          <w:b/>
        </w:rPr>
        <w:t>（</w:t>
      </w:r>
      <w:r>
        <w:rPr>
          <w:rFonts w:hint="eastAsia"/>
          <w:b/>
        </w:rPr>
        <w:t>i</w:t>
      </w:r>
      <w:r>
        <w:rPr>
          <w:b/>
        </w:rPr>
        <w:t>f any</w:t>
      </w:r>
      <w:r>
        <w:rPr>
          <w:rFonts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gridCol w:w="4935"/>
      </w:tblGrid>
      <w:tr w:rsidR="004E1D98" w14:paraId="27BFA773" w14:textId="77777777">
        <w:trPr>
          <w:cantSplit/>
          <w:trHeight w:val="494"/>
        </w:trPr>
        <w:tc>
          <w:tcPr>
            <w:tcW w:w="5043" w:type="dxa"/>
            <w:tcBorders>
              <w:top w:val="single" w:sz="4" w:space="0" w:color="auto"/>
              <w:left w:val="single" w:sz="4" w:space="0" w:color="auto"/>
              <w:bottom w:val="single" w:sz="4" w:space="0" w:color="auto"/>
              <w:right w:val="single" w:sz="4" w:space="0" w:color="auto"/>
            </w:tcBorders>
          </w:tcPr>
          <w:p w14:paraId="2BC4837E" w14:textId="77777777" w:rsidR="004E1D98" w:rsidRDefault="004E1D98">
            <w:pPr>
              <w:jc w:val="center"/>
            </w:pPr>
          </w:p>
          <w:p w14:paraId="2CF531A5" w14:textId="77777777" w:rsidR="004E1D98" w:rsidRDefault="00000000">
            <w:r>
              <w:rPr>
                <w:rFonts w:hint="eastAsia"/>
              </w:rPr>
              <w:t>姓名</w:t>
            </w:r>
            <w:r>
              <w:rPr>
                <w:rFonts w:hint="eastAsia"/>
              </w:rPr>
              <w:t>/Name</w:t>
            </w:r>
          </w:p>
        </w:tc>
        <w:tc>
          <w:tcPr>
            <w:tcW w:w="4935" w:type="dxa"/>
            <w:tcBorders>
              <w:top w:val="single" w:sz="4" w:space="0" w:color="auto"/>
              <w:left w:val="single" w:sz="4" w:space="0" w:color="auto"/>
              <w:bottom w:val="single" w:sz="4" w:space="0" w:color="auto"/>
              <w:right w:val="single" w:sz="4" w:space="0" w:color="auto"/>
            </w:tcBorders>
          </w:tcPr>
          <w:p w14:paraId="557E5B9C" w14:textId="77777777" w:rsidR="004E1D98" w:rsidRDefault="004E1D98"/>
          <w:p w14:paraId="6B8D5340" w14:textId="77777777" w:rsidR="004E1D98" w:rsidRDefault="00000000">
            <w:r>
              <w:rPr>
                <w:rFonts w:hint="eastAsia"/>
              </w:rPr>
              <w:t>联系电话</w:t>
            </w:r>
            <w:r>
              <w:rPr>
                <w:rFonts w:hint="eastAsia"/>
              </w:rPr>
              <w:t xml:space="preserve">/Telephone  </w:t>
            </w:r>
          </w:p>
        </w:tc>
      </w:tr>
      <w:tr w:rsidR="004E1D98" w14:paraId="6A7F0DE6" w14:textId="77777777">
        <w:trPr>
          <w:cantSplit/>
          <w:trHeight w:val="429"/>
        </w:trPr>
        <w:tc>
          <w:tcPr>
            <w:tcW w:w="5043" w:type="dxa"/>
            <w:tcBorders>
              <w:top w:val="single" w:sz="4" w:space="0" w:color="auto"/>
              <w:left w:val="single" w:sz="4" w:space="0" w:color="auto"/>
              <w:right w:val="single" w:sz="4" w:space="0" w:color="auto"/>
            </w:tcBorders>
          </w:tcPr>
          <w:p w14:paraId="7E87C183" w14:textId="77777777" w:rsidR="004E1D98" w:rsidRDefault="004E1D98"/>
          <w:p w14:paraId="3917BD85" w14:textId="77777777" w:rsidR="004E1D98" w:rsidRDefault="00000000">
            <w:r>
              <w:rPr>
                <w:rFonts w:hint="eastAsia"/>
              </w:rPr>
              <w:t>职业</w:t>
            </w:r>
            <w:r>
              <w:rPr>
                <w:rFonts w:hint="eastAsia"/>
              </w:rPr>
              <w:t>/</w:t>
            </w:r>
            <w:r>
              <w:t xml:space="preserve"> Occupation</w:t>
            </w:r>
          </w:p>
        </w:tc>
        <w:tc>
          <w:tcPr>
            <w:tcW w:w="4935" w:type="dxa"/>
            <w:tcBorders>
              <w:left w:val="single" w:sz="4" w:space="0" w:color="auto"/>
              <w:right w:val="single" w:sz="4" w:space="0" w:color="auto"/>
            </w:tcBorders>
          </w:tcPr>
          <w:p w14:paraId="5ECE65C4" w14:textId="77777777" w:rsidR="004E1D98" w:rsidRDefault="004E1D98"/>
          <w:p w14:paraId="2F22F0DD" w14:textId="77777777" w:rsidR="004E1D98" w:rsidRDefault="00000000">
            <w:r>
              <w:t>Email:</w:t>
            </w:r>
          </w:p>
        </w:tc>
      </w:tr>
      <w:tr w:rsidR="004E1D98" w14:paraId="520C5D42" w14:textId="77777777">
        <w:trPr>
          <w:cantSplit/>
          <w:trHeight w:val="585"/>
        </w:trPr>
        <w:tc>
          <w:tcPr>
            <w:tcW w:w="9978" w:type="dxa"/>
            <w:gridSpan w:val="2"/>
            <w:tcBorders>
              <w:left w:val="single" w:sz="4" w:space="0" w:color="auto"/>
              <w:bottom w:val="single" w:sz="4" w:space="0" w:color="auto"/>
              <w:right w:val="single" w:sz="4" w:space="0" w:color="auto"/>
            </w:tcBorders>
          </w:tcPr>
          <w:p w14:paraId="27451290" w14:textId="77777777" w:rsidR="004E1D98" w:rsidRDefault="004E1D98"/>
          <w:p w14:paraId="1FE5E845" w14:textId="77777777" w:rsidR="004E1D98" w:rsidRDefault="00000000">
            <w:r>
              <w:rPr>
                <w:rFonts w:hint="eastAsia"/>
              </w:rPr>
              <w:t>工作机构</w:t>
            </w:r>
            <w:r>
              <w:rPr>
                <w:rFonts w:hint="eastAsia"/>
              </w:rPr>
              <w:t>/</w:t>
            </w:r>
            <w:r>
              <w:t>Organization</w:t>
            </w:r>
          </w:p>
        </w:tc>
      </w:tr>
      <w:tr w:rsidR="004E1D98" w14:paraId="6451ECF1" w14:textId="77777777">
        <w:trPr>
          <w:cantSplit/>
          <w:trHeight w:val="2564"/>
        </w:trPr>
        <w:tc>
          <w:tcPr>
            <w:tcW w:w="9978" w:type="dxa"/>
            <w:gridSpan w:val="2"/>
            <w:tcBorders>
              <w:left w:val="single" w:sz="4" w:space="0" w:color="auto"/>
              <w:bottom w:val="single" w:sz="4" w:space="0" w:color="auto"/>
              <w:right w:val="single" w:sz="4" w:space="0" w:color="auto"/>
            </w:tcBorders>
          </w:tcPr>
          <w:p w14:paraId="3F627DAD" w14:textId="77777777" w:rsidR="004E1D98" w:rsidRDefault="004E1D98"/>
          <w:p w14:paraId="407C2160" w14:textId="77777777" w:rsidR="004E1D98" w:rsidRDefault="00000000">
            <w:r>
              <w:rPr>
                <w:rFonts w:hint="eastAsia"/>
              </w:rPr>
              <w:t>联系地址</w:t>
            </w:r>
            <w:r>
              <w:rPr>
                <w:rFonts w:hint="eastAsia"/>
              </w:rPr>
              <w:t>/Address</w:t>
            </w:r>
          </w:p>
          <w:p w14:paraId="75193D4F" w14:textId="77777777" w:rsidR="004E1D98" w:rsidRDefault="004E1D98"/>
        </w:tc>
      </w:tr>
    </w:tbl>
    <w:p w14:paraId="35FBD376" w14:textId="77777777" w:rsidR="004E1D98" w:rsidRDefault="004E1D98"/>
    <w:p w14:paraId="18EC1DA7" w14:textId="77777777" w:rsidR="004E1D98" w:rsidRDefault="00000000">
      <w:pPr>
        <w:rPr>
          <w:b/>
        </w:rPr>
      </w:pPr>
      <w:r>
        <w:rPr>
          <w:rFonts w:ascii="宋体" w:hAnsi="宋体" w:hint="eastAsia"/>
          <w:b/>
        </w:rPr>
        <w:lastRenderedPageBreak/>
        <w:t>*</w:t>
      </w:r>
      <w:r>
        <w:rPr>
          <w:rFonts w:hint="eastAsia"/>
          <w:b/>
        </w:rPr>
        <w:t>10</w:t>
      </w:r>
      <w:r>
        <w:rPr>
          <w:rFonts w:hint="eastAsia"/>
          <w:b/>
        </w:rPr>
        <w:t>．经济担保人</w:t>
      </w:r>
      <w:r>
        <w:rPr>
          <w:rFonts w:hint="eastAsia"/>
          <w:b/>
        </w:rPr>
        <w:t>/Your Financial Guarantee</w:t>
      </w:r>
      <w:r>
        <w:rPr>
          <w:rFonts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8"/>
      </w:tblGrid>
      <w:tr w:rsidR="004E1D98" w14:paraId="3E1D1EE9" w14:textId="77777777">
        <w:trPr>
          <w:trHeight w:val="522"/>
        </w:trPr>
        <w:tc>
          <w:tcPr>
            <w:tcW w:w="9978" w:type="dxa"/>
          </w:tcPr>
          <w:p w14:paraId="353A4398" w14:textId="77777777" w:rsidR="004E1D98" w:rsidRDefault="00000000">
            <w:r>
              <w:rPr>
                <w:rFonts w:hint="eastAsia"/>
              </w:rPr>
              <w:t>姓名</w:t>
            </w:r>
            <w:r>
              <w:rPr>
                <w:rFonts w:hint="eastAsia"/>
              </w:rPr>
              <w:t>/Name</w:t>
            </w:r>
            <w:r>
              <w:rPr>
                <w:rFonts w:hint="eastAsia"/>
              </w:rPr>
              <w:t>：</w:t>
            </w:r>
          </w:p>
          <w:p w14:paraId="173FF357" w14:textId="77777777" w:rsidR="004E1D98" w:rsidRDefault="004E1D98"/>
          <w:p w14:paraId="0B671146" w14:textId="77777777" w:rsidR="004E1D98" w:rsidRDefault="00000000">
            <w:r>
              <w:rPr>
                <w:rFonts w:hint="eastAsia"/>
              </w:rPr>
              <w:t>联系电话</w:t>
            </w:r>
            <w:r>
              <w:rPr>
                <w:rFonts w:hint="eastAsia"/>
              </w:rPr>
              <w:t>/Telephone</w:t>
            </w:r>
            <w:r>
              <w:rPr>
                <w:rFonts w:hint="eastAsia"/>
              </w:rPr>
              <w:t>：</w:t>
            </w:r>
          </w:p>
          <w:p w14:paraId="0C0E548B" w14:textId="77777777" w:rsidR="004E1D98" w:rsidRDefault="004E1D98"/>
          <w:p w14:paraId="1CCE0F1F" w14:textId="77777777" w:rsidR="004E1D98" w:rsidRDefault="00000000">
            <w:r>
              <w:rPr>
                <w:rFonts w:hint="eastAsia"/>
              </w:rPr>
              <w:t>工作机构</w:t>
            </w:r>
            <w:r>
              <w:rPr>
                <w:rFonts w:hint="eastAsia"/>
              </w:rPr>
              <w:t>/</w:t>
            </w:r>
            <w:r>
              <w:t>Organization</w:t>
            </w:r>
            <w:r>
              <w:rPr>
                <w:rFonts w:hint="eastAsia"/>
              </w:rPr>
              <w:t>：</w:t>
            </w:r>
          </w:p>
          <w:p w14:paraId="2826DBB3" w14:textId="77777777" w:rsidR="004E1D98" w:rsidRDefault="004E1D98"/>
          <w:p w14:paraId="75C727C8" w14:textId="77777777" w:rsidR="004E1D98" w:rsidRDefault="00000000">
            <w:r>
              <w:rPr>
                <w:rFonts w:hint="eastAsia"/>
              </w:rPr>
              <w:t>职务</w:t>
            </w:r>
            <w:r>
              <w:rPr>
                <w:rFonts w:hint="eastAsia"/>
              </w:rPr>
              <w:t>/</w:t>
            </w:r>
            <w:r>
              <w:rPr>
                <w:rFonts w:hint="eastAsia"/>
              </w:rPr>
              <w:t>职称</w:t>
            </w:r>
            <w:r>
              <w:rPr>
                <w:rFonts w:hint="eastAsia"/>
              </w:rPr>
              <w:t>/Position/Title</w:t>
            </w:r>
            <w:r>
              <w:rPr>
                <w:rFonts w:hint="eastAsia"/>
              </w:rPr>
              <w:t>：</w:t>
            </w:r>
          </w:p>
          <w:p w14:paraId="744E27FA" w14:textId="77777777" w:rsidR="004E1D98" w:rsidRDefault="004E1D98"/>
          <w:p w14:paraId="756099A1" w14:textId="77777777" w:rsidR="004E1D98" w:rsidRDefault="00000000">
            <w:r>
              <w:rPr>
                <w:rFonts w:hint="eastAsia"/>
              </w:rPr>
              <w:t>联系地址</w:t>
            </w:r>
            <w:r>
              <w:rPr>
                <w:rFonts w:hint="eastAsia"/>
              </w:rPr>
              <w:t>/Address</w:t>
            </w:r>
            <w:r>
              <w:rPr>
                <w:rFonts w:hint="eastAsia"/>
              </w:rPr>
              <w:t>：</w:t>
            </w:r>
          </w:p>
          <w:p w14:paraId="15F2A06A" w14:textId="77777777" w:rsidR="004E1D98" w:rsidRDefault="004E1D98"/>
          <w:p w14:paraId="1800BDC7" w14:textId="77777777" w:rsidR="004E1D98" w:rsidRDefault="004E1D98"/>
          <w:p w14:paraId="6F7D48C4" w14:textId="77777777" w:rsidR="004E1D98" w:rsidRDefault="004E1D98"/>
          <w:p w14:paraId="345D805D" w14:textId="77777777" w:rsidR="004E1D98" w:rsidRDefault="004E1D98"/>
          <w:p w14:paraId="02123EB0" w14:textId="77777777" w:rsidR="004E1D98" w:rsidRDefault="004E1D98"/>
          <w:p w14:paraId="10FBA3AE" w14:textId="77777777" w:rsidR="004E1D98" w:rsidRDefault="004E1D98"/>
          <w:p w14:paraId="20C31777" w14:textId="77777777" w:rsidR="004E1D98" w:rsidRDefault="004E1D98"/>
          <w:p w14:paraId="7768051F" w14:textId="77777777" w:rsidR="004E1D98" w:rsidRDefault="00000000">
            <w:r>
              <w:rPr>
                <w:rFonts w:hint="eastAsia"/>
              </w:rPr>
              <w:t>担保人签名</w:t>
            </w:r>
            <w:r>
              <w:rPr>
                <w:rFonts w:hint="eastAsia"/>
              </w:rPr>
              <w:t>/Signature of Guarantee</w:t>
            </w:r>
            <w:r>
              <w:rPr>
                <w:rFonts w:hint="eastAsia"/>
              </w:rPr>
              <w:t>：</w:t>
            </w:r>
          </w:p>
          <w:p w14:paraId="6C996EBE" w14:textId="77777777" w:rsidR="004E1D98" w:rsidRDefault="004E1D98"/>
          <w:p w14:paraId="553A7239" w14:textId="77777777" w:rsidR="004E1D98" w:rsidRDefault="004E1D98"/>
          <w:p w14:paraId="3E3CD0A5" w14:textId="77777777" w:rsidR="004E1D98" w:rsidRDefault="004E1D98"/>
        </w:tc>
      </w:tr>
    </w:tbl>
    <w:p w14:paraId="7E37A9BB" w14:textId="77777777" w:rsidR="004E1D98" w:rsidRDefault="004E1D98">
      <w:pPr>
        <w:rPr>
          <w:rFonts w:ascii="宋体" w:hAnsi="宋体"/>
          <w:b/>
        </w:rPr>
      </w:pPr>
    </w:p>
    <w:p w14:paraId="38776A03" w14:textId="77777777" w:rsidR="004E1D98" w:rsidRDefault="00000000">
      <w:pPr>
        <w:rPr>
          <w:b/>
        </w:rPr>
      </w:pPr>
      <w:r>
        <w:rPr>
          <w:rFonts w:ascii="宋体" w:hAnsi="宋体" w:hint="eastAsia"/>
          <w:b/>
        </w:rPr>
        <w:t>*</w:t>
      </w:r>
      <w:r>
        <w:rPr>
          <w:rFonts w:hint="eastAsia"/>
          <w:b/>
        </w:rPr>
        <w:t>11</w:t>
      </w:r>
      <w:r>
        <w:rPr>
          <w:rFonts w:hint="eastAsia"/>
          <w:b/>
        </w:rPr>
        <w:t>．申请人保证</w:t>
      </w:r>
      <w:r>
        <w:rPr>
          <w:rFonts w:hint="eastAsia"/>
          <w:b/>
        </w:rPr>
        <w:t>/</w:t>
      </w:r>
      <w:r>
        <w:rPr>
          <w:b/>
        </w:rPr>
        <w:t>I hereby affirm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8"/>
      </w:tblGrid>
      <w:tr w:rsidR="004E1D98" w14:paraId="0DF35C87" w14:textId="77777777">
        <w:trPr>
          <w:cantSplit/>
          <w:trHeight w:val="1709"/>
        </w:trPr>
        <w:tc>
          <w:tcPr>
            <w:tcW w:w="9978" w:type="dxa"/>
            <w:tcBorders>
              <w:top w:val="single" w:sz="4" w:space="0" w:color="auto"/>
              <w:left w:val="single" w:sz="4" w:space="0" w:color="auto"/>
              <w:right w:val="single" w:sz="4" w:space="0" w:color="auto"/>
            </w:tcBorders>
          </w:tcPr>
          <w:p w14:paraId="582AD153" w14:textId="77777777" w:rsidR="004E1D98" w:rsidRDefault="00000000">
            <w:pPr>
              <w:rPr>
                <w:b/>
                <w:bCs/>
                <w:u w:val="single"/>
              </w:rPr>
            </w:pPr>
            <w:r>
              <w:rPr>
                <w:rFonts w:hint="eastAsia"/>
              </w:rPr>
              <w:t>（</w:t>
            </w:r>
            <w:r>
              <w:rPr>
                <w:rFonts w:hint="eastAsia"/>
              </w:rPr>
              <w:t>1</w:t>
            </w:r>
            <w:r>
              <w:rPr>
                <w:rFonts w:hint="eastAsia"/>
              </w:rPr>
              <w:t>）本人保证，上述信息真实、完整。本人在此签字同意，</w:t>
            </w:r>
            <w:r>
              <w:rPr>
                <w:rFonts w:hint="eastAsia"/>
              </w:rPr>
              <w:t>APT</w:t>
            </w:r>
            <w:r>
              <w:rPr>
                <w:rFonts w:hint="eastAsia"/>
              </w:rPr>
              <w:t>和北京邮电大学对本人提供的错误信息所产生的任何结果不承担任何责任</w:t>
            </w:r>
            <w:r>
              <w:rPr>
                <w:rFonts w:hint="eastAsia"/>
              </w:rPr>
              <w:t>/</w:t>
            </w:r>
            <w:r>
              <w:t xml:space="preserve"> I certify that the information given above is true and complete to the best of my knowledge. By affixing my signature, </w:t>
            </w:r>
            <w:r>
              <w:rPr>
                <w:b/>
                <w:bCs/>
                <w:u w:val="single"/>
              </w:rPr>
              <w:t>I hereby agree that APT &amp; BUPT will not take any responsibility for any results occurring from the incorrect information given by myself.</w:t>
            </w:r>
          </w:p>
          <w:p w14:paraId="7DAD4DFE" w14:textId="77777777" w:rsidR="004E1D98" w:rsidRDefault="004E1D98"/>
          <w:p w14:paraId="7C95F83D" w14:textId="77777777" w:rsidR="004E1D98" w:rsidRDefault="00000000">
            <w:r>
              <w:rPr>
                <w:rFonts w:hint="eastAsia"/>
              </w:rPr>
              <w:t>（</w:t>
            </w:r>
            <w:r>
              <w:t>2</w:t>
            </w:r>
            <w:r>
              <w:rPr>
                <w:rFonts w:hint="eastAsia"/>
              </w:rPr>
              <w:t>）在校学习期间遵守中国政府的法规和学校的规章和制度</w:t>
            </w:r>
            <w:r>
              <w:rPr>
                <w:rFonts w:hint="eastAsia"/>
              </w:rPr>
              <w:t>/</w:t>
            </w:r>
            <w:r>
              <w:t xml:space="preserve">I shall abide by the laws of the Chinese Government and the regulations of </w:t>
            </w:r>
            <w:r>
              <w:rPr>
                <w:rFonts w:hint="eastAsia"/>
              </w:rPr>
              <w:t>BUPT</w:t>
            </w:r>
            <w:r>
              <w:t>.</w:t>
            </w:r>
          </w:p>
          <w:p w14:paraId="20613CD0" w14:textId="77777777" w:rsidR="004E1D98" w:rsidRDefault="004E1D98"/>
          <w:p w14:paraId="4D66CCC1" w14:textId="77777777" w:rsidR="004E1D98" w:rsidRDefault="004E1D98"/>
          <w:p w14:paraId="7BC9F61B" w14:textId="77777777" w:rsidR="004E1D98" w:rsidRDefault="00000000">
            <w:r>
              <w:rPr>
                <w:rFonts w:hint="eastAsia"/>
              </w:rPr>
              <w:t>日期</w:t>
            </w:r>
            <w:r>
              <w:rPr>
                <w:rFonts w:hint="eastAsia"/>
              </w:rPr>
              <w:t>/</w:t>
            </w:r>
            <w:r>
              <w:t>Date</w:t>
            </w:r>
            <w:r>
              <w:rPr>
                <w:u w:val="single"/>
              </w:rPr>
              <w:t xml:space="preserve">                                    </w:t>
            </w:r>
            <w:r>
              <w:t xml:space="preserve">  </w:t>
            </w:r>
            <w:r>
              <w:rPr>
                <w:rFonts w:hint="eastAsia"/>
              </w:rPr>
              <w:t>申请人签字</w:t>
            </w:r>
            <w:r>
              <w:rPr>
                <w:rFonts w:hint="eastAsia"/>
              </w:rPr>
              <w:t>/</w:t>
            </w:r>
            <w:r>
              <w:t>Applicant’s signature</w:t>
            </w:r>
            <w:r>
              <w:rPr>
                <w:rFonts w:hint="eastAsia"/>
              </w:rPr>
              <w:t>____________________</w:t>
            </w:r>
          </w:p>
        </w:tc>
      </w:tr>
    </w:tbl>
    <w:p w14:paraId="4C315E1D" w14:textId="77777777" w:rsidR="004E1D98" w:rsidRDefault="004E1D98"/>
    <w:p w14:paraId="1CF46BC8" w14:textId="77777777" w:rsidR="004E1D98" w:rsidRDefault="00000000">
      <w:pPr>
        <w:rPr>
          <w:b/>
        </w:rPr>
      </w:pPr>
      <w:r>
        <w:rPr>
          <w:rFonts w:ascii="宋体" w:hAnsi="宋体" w:hint="eastAsia"/>
          <w:b/>
        </w:rPr>
        <w:t>*</w:t>
      </w:r>
      <w:r>
        <w:rPr>
          <w:rFonts w:hint="eastAsia"/>
          <w:b/>
        </w:rPr>
        <w:t>1</w:t>
      </w:r>
      <w:r>
        <w:rPr>
          <w:b/>
        </w:rPr>
        <w:t>2</w:t>
      </w:r>
      <w:r>
        <w:rPr>
          <w:rFonts w:hint="eastAsia"/>
          <w:b/>
        </w:rPr>
        <w:t>．亚太电信组织成员国推荐</w:t>
      </w:r>
      <w:r>
        <w:rPr>
          <w:rFonts w:hint="eastAsia"/>
          <w:b/>
        </w:rPr>
        <w:t>Recommendation by APT Member Country</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9"/>
      </w:tblGrid>
      <w:tr w:rsidR="004E1D98" w14:paraId="795319FD" w14:textId="77777777">
        <w:trPr>
          <w:trHeight w:val="843"/>
          <w:jc w:val="center"/>
        </w:trPr>
        <w:tc>
          <w:tcPr>
            <w:tcW w:w="10099" w:type="dxa"/>
          </w:tcPr>
          <w:p w14:paraId="67D7AB0D" w14:textId="77777777" w:rsidR="004E1D98" w:rsidRDefault="00000000">
            <w:pPr>
              <w:spacing w:line="320" w:lineRule="exact"/>
              <w:rPr>
                <w:b/>
                <w:bCs/>
              </w:rPr>
            </w:pPr>
            <w:r>
              <w:t>亚太电信组织成员国推荐</w:t>
            </w:r>
            <w:r>
              <w:t>Recommendation</w:t>
            </w:r>
            <w:r>
              <w:rPr>
                <w:lang w:eastAsia="ja-JP"/>
              </w:rPr>
              <w:t xml:space="preserve"> </w:t>
            </w:r>
            <w:r>
              <w:t>b</w:t>
            </w:r>
            <w:r>
              <w:rPr>
                <w:lang w:eastAsia="ja-JP"/>
              </w:rPr>
              <w:t xml:space="preserve">y APT Member </w:t>
            </w:r>
            <w:r>
              <w:t>Country</w:t>
            </w:r>
          </w:p>
          <w:p w14:paraId="57C9F1EE" w14:textId="77777777" w:rsidR="004E1D98" w:rsidRDefault="00000000">
            <w:pPr>
              <w:spacing w:before="60" w:line="320" w:lineRule="exact"/>
              <w:rPr>
                <w:b/>
                <w:bCs/>
                <w:lang w:val="nl-NL" w:eastAsia="ja-JP"/>
              </w:rPr>
            </w:pPr>
            <w:r>
              <w:rPr>
                <w:bCs/>
                <w:caps/>
              </w:rPr>
              <w:t>(</w:t>
            </w:r>
            <w:r>
              <w:rPr>
                <w:bCs/>
              </w:rPr>
              <w:t>To be recommend by the APT Official Contact Point of APT Member)</w:t>
            </w:r>
          </w:p>
        </w:tc>
      </w:tr>
      <w:tr w:rsidR="004E1D98" w14:paraId="2EAAE95E" w14:textId="77777777">
        <w:trPr>
          <w:trHeight w:val="2683"/>
          <w:jc w:val="center"/>
        </w:trPr>
        <w:tc>
          <w:tcPr>
            <w:tcW w:w="10099" w:type="dxa"/>
          </w:tcPr>
          <w:p w14:paraId="0418F9A6" w14:textId="77777777" w:rsidR="004E1D98" w:rsidRDefault="004E1D98">
            <w:pPr>
              <w:spacing w:line="360" w:lineRule="exact"/>
              <w:rPr>
                <w:lang w:eastAsia="ja-JP"/>
              </w:rPr>
            </w:pPr>
          </w:p>
          <w:p w14:paraId="4D2DF6CC" w14:textId="77777777" w:rsidR="004E1D98" w:rsidRDefault="00000000">
            <w:pPr>
              <w:spacing w:line="360" w:lineRule="exact"/>
              <w:rPr>
                <w:lang w:eastAsia="ja-JP"/>
              </w:rPr>
            </w:pPr>
            <w:r>
              <w:rPr>
                <w:lang w:eastAsia="ja-JP"/>
              </w:rPr>
              <w:t>Name: _____________________________________</w:t>
            </w:r>
            <w:r>
              <w:rPr>
                <w:lang w:eastAsia="ja-JP"/>
              </w:rPr>
              <w:softHyphen/>
            </w:r>
            <w:r>
              <w:rPr>
                <w:lang w:eastAsia="ja-JP"/>
              </w:rPr>
              <w:softHyphen/>
              <w:t xml:space="preserve"> Signature: _______________________</w:t>
            </w:r>
          </w:p>
          <w:p w14:paraId="7761D15D" w14:textId="77777777" w:rsidR="004E1D98" w:rsidRDefault="00000000">
            <w:pPr>
              <w:spacing w:line="360" w:lineRule="exact"/>
              <w:rPr>
                <w:lang w:eastAsia="ja-JP"/>
              </w:rPr>
            </w:pPr>
            <w:r>
              <w:rPr>
                <w:lang w:eastAsia="ja-JP"/>
              </w:rPr>
              <w:t xml:space="preserve">Position: ____________________________________  </w:t>
            </w:r>
            <w:r>
              <w:rPr>
                <w:b/>
                <w:bCs/>
                <w:lang w:eastAsia="ja-JP"/>
              </w:rPr>
              <w:t>Official Stamp:</w:t>
            </w:r>
          </w:p>
          <w:p w14:paraId="7EA9D424" w14:textId="77777777" w:rsidR="004E1D98" w:rsidRDefault="00000000">
            <w:pPr>
              <w:spacing w:line="360" w:lineRule="exact"/>
              <w:rPr>
                <w:lang w:eastAsia="ja-JP"/>
              </w:rPr>
            </w:pPr>
            <w:r>
              <w:rPr>
                <w:lang w:eastAsia="ja-JP"/>
              </w:rPr>
              <w:t xml:space="preserve">Administration: ____________________________ </w:t>
            </w:r>
          </w:p>
          <w:p w14:paraId="543C76EB" w14:textId="77777777" w:rsidR="004E1D98" w:rsidRDefault="00000000">
            <w:pPr>
              <w:tabs>
                <w:tab w:val="left" w:pos="3060"/>
                <w:tab w:val="left" w:pos="7200"/>
              </w:tabs>
              <w:spacing w:line="360" w:lineRule="exact"/>
              <w:rPr>
                <w:lang w:val="nl-NL" w:eastAsia="ja-JP"/>
              </w:rPr>
            </w:pPr>
            <w:r>
              <w:rPr>
                <w:lang w:eastAsia="ja-JP"/>
              </w:rPr>
              <w:t>Date: ____________________________________</w:t>
            </w:r>
          </w:p>
        </w:tc>
      </w:tr>
    </w:tbl>
    <w:p w14:paraId="6DC78660" w14:textId="77777777" w:rsidR="004E1D98" w:rsidRDefault="004E1D98"/>
    <w:p w14:paraId="1A7AF8CE" w14:textId="77777777" w:rsidR="004E1D98" w:rsidRDefault="00000000">
      <w:r>
        <w:br w:type="page"/>
      </w:r>
      <w:r>
        <w:rPr>
          <w:rFonts w:hint="eastAsia"/>
          <w:b/>
        </w:rPr>
        <w:lastRenderedPageBreak/>
        <w:t>1</w:t>
      </w:r>
      <w:r>
        <w:rPr>
          <w:b/>
        </w:rPr>
        <w:t>3</w:t>
      </w:r>
      <w:r>
        <w:rPr>
          <w:rFonts w:hint="eastAsia"/>
          <w:b/>
        </w:rPr>
        <w:t>．申请人在递送本申请表的同时，请提交</w:t>
      </w:r>
      <w:r>
        <w:rPr>
          <w:rFonts w:hint="eastAsia"/>
          <w:b/>
        </w:rPr>
        <w:t>/</w:t>
      </w:r>
      <w:r>
        <w:t xml:space="preserve"> </w:t>
      </w:r>
      <w:r>
        <w:rPr>
          <w:b/>
        </w:rPr>
        <w:t>Please send the following with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8"/>
      </w:tblGrid>
      <w:tr w:rsidR="004E1D98" w14:paraId="344703F5" w14:textId="77777777">
        <w:trPr>
          <w:cantSplit/>
          <w:trHeight w:val="2111"/>
        </w:trPr>
        <w:tc>
          <w:tcPr>
            <w:tcW w:w="9978" w:type="dxa"/>
            <w:tcBorders>
              <w:top w:val="single" w:sz="4" w:space="0" w:color="auto"/>
              <w:left w:val="single" w:sz="4" w:space="0" w:color="auto"/>
              <w:bottom w:val="single" w:sz="4" w:space="0" w:color="auto"/>
              <w:right w:val="single" w:sz="4" w:space="0" w:color="auto"/>
            </w:tcBorders>
          </w:tcPr>
          <w:p w14:paraId="0CE194E0" w14:textId="77777777" w:rsidR="004E1D98" w:rsidRDefault="004E1D98">
            <w:pPr>
              <w:rPr>
                <w:u w:val="single"/>
              </w:rPr>
            </w:pPr>
          </w:p>
          <w:p w14:paraId="45191956" w14:textId="77777777" w:rsidR="004E1D98" w:rsidRDefault="00000000">
            <w:pPr>
              <w:numPr>
                <w:ilvl w:val="0"/>
                <w:numId w:val="13"/>
              </w:numPr>
              <w:spacing w:line="300" w:lineRule="auto"/>
            </w:pPr>
            <w:r>
              <w:rPr>
                <w:rFonts w:hint="eastAsia"/>
              </w:rPr>
              <w:t>最高学历证明</w:t>
            </w:r>
            <w:r>
              <w:rPr>
                <w:rFonts w:hint="eastAsia"/>
              </w:rPr>
              <w:t>/</w:t>
            </w:r>
            <w:r>
              <w:t xml:space="preserve">An </w:t>
            </w:r>
            <w:r>
              <w:rPr>
                <w:rFonts w:hint="eastAsia"/>
              </w:rPr>
              <w:t xml:space="preserve">official certificate of </w:t>
            </w:r>
            <w:r>
              <w:t>your</w:t>
            </w:r>
            <w:r>
              <w:rPr>
                <w:rFonts w:hint="eastAsia"/>
              </w:rPr>
              <w:t xml:space="preserve"> highest education (or notarized photocopy)</w:t>
            </w:r>
          </w:p>
          <w:p w14:paraId="6EEDC86A" w14:textId="77777777" w:rsidR="004E1D98" w:rsidRDefault="00000000">
            <w:pPr>
              <w:numPr>
                <w:ilvl w:val="0"/>
                <w:numId w:val="13"/>
              </w:numPr>
              <w:spacing w:line="300" w:lineRule="auto"/>
            </w:pPr>
            <w:r>
              <w:rPr>
                <w:rFonts w:hint="eastAsia"/>
              </w:rPr>
              <w:t>学习成绩单</w:t>
            </w:r>
            <w:r>
              <w:rPr>
                <w:rFonts w:hint="eastAsia"/>
              </w:rPr>
              <w:t>/</w:t>
            </w:r>
            <w:r>
              <w:t xml:space="preserve">An </w:t>
            </w:r>
            <w:r>
              <w:rPr>
                <w:rFonts w:hint="eastAsia"/>
              </w:rPr>
              <w:t>official transcripts (or notarized photocopy)</w:t>
            </w:r>
          </w:p>
          <w:p w14:paraId="332E71FC" w14:textId="77777777" w:rsidR="004E1D98" w:rsidRDefault="00000000">
            <w:pPr>
              <w:numPr>
                <w:ilvl w:val="0"/>
                <w:numId w:val="13"/>
              </w:numPr>
              <w:spacing w:line="300" w:lineRule="auto"/>
            </w:pPr>
            <w:r>
              <w:rPr>
                <w:rFonts w:hint="eastAsia"/>
              </w:rPr>
              <w:t>请提交</w:t>
            </w:r>
            <w:r>
              <w:rPr>
                <w:rFonts w:hint="eastAsia"/>
              </w:rPr>
              <w:t>100</w:t>
            </w:r>
            <w:r>
              <w:rPr>
                <w:rFonts w:hint="eastAsia"/>
              </w:rPr>
              <w:t>字的专业学习计划</w:t>
            </w:r>
            <w:r>
              <w:rPr>
                <w:rFonts w:hint="eastAsia"/>
              </w:rPr>
              <w:t xml:space="preserve">/ </w:t>
            </w:r>
            <w:r>
              <w:t>P</w:t>
            </w:r>
            <w:r>
              <w:rPr>
                <w:rFonts w:hint="eastAsia"/>
              </w:rPr>
              <w:t xml:space="preserve">lease </w:t>
            </w:r>
            <w:r>
              <w:t>submit a</w:t>
            </w:r>
            <w:r>
              <w:rPr>
                <w:rFonts w:hint="eastAsia"/>
              </w:rPr>
              <w:t xml:space="preserve"> 100-word Study Planning</w:t>
            </w:r>
          </w:p>
          <w:p w14:paraId="17D7A48B" w14:textId="77777777" w:rsidR="004E1D98" w:rsidRDefault="00000000">
            <w:pPr>
              <w:numPr>
                <w:ilvl w:val="0"/>
                <w:numId w:val="13"/>
              </w:numPr>
              <w:spacing w:line="300" w:lineRule="auto"/>
            </w:pPr>
            <w:r>
              <w:rPr>
                <w:rFonts w:hint="eastAsia"/>
              </w:rPr>
              <w:t>推荐信</w:t>
            </w:r>
            <w:r>
              <w:rPr>
                <w:rFonts w:hint="eastAsia"/>
              </w:rPr>
              <w:t>/</w:t>
            </w:r>
            <w:r>
              <w:t xml:space="preserve"> T</w:t>
            </w:r>
            <w:r>
              <w:rPr>
                <w:rFonts w:hint="eastAsia"/>
              </w:rPr>
              <w:t>wo letters of recommendation</w:t>
            </w:r>
            <w:r>
              <w:t xml:space="preserve"> </w:t>
            </w:r>
            <w:r>
              <w:rPr>
                <w:rFonts w:hint="eastAsia"/>
              </w:rPr>
              <w:t>(</w:t>
            </w:r>
            <w:r>
              <w:t>photocopy</w:t>
            </w:r>
            <w:r>
              <w:rPr>
                <w:rFonts w:hint="eastAsia"/>
              </w:rPr>
              <w:t>)</w:t>
            </w:r>
          </w:p>
          <w:p w14:paraId="46D033B9" w14:textId="77777777" w:rsidR="004E1D98" w:rsidRDefault="00000000">
            <w:pPr>
              <w:numPr>
                <w:ilvl w:val="0"/>
                <w:numId w:val="13"/>
              </w:numPr>
              <w:spacing w:line="300" w:lineRule="auto"/>
            </w:pPr>
            <w:r>
              <w:rPr>
                <w:rFonts w:hint="eastAsia"/>
              </w:rPr>
              <w:t>护照复印件</w:t>
            </w:r>
            <w:r>
              <w:rPr>
                <w:rFonts w:hint="eastAsia"/>
              </w:rPr>
              <w:t>/</w:t>
            </w:r>
            <w:r>
              <w:t xml:space="preserve"> One </w:t>
            </w:r>
            <w:r>
              <w:rPr>
                <w:rFonts w:hint="eastAsia"/>
              </w:rPr>
              <w:t xml:space="preserve">photocopy of </w:t>
            </w:r>
            <w:r>
              <w:t>your</w:t>
            </w:r>
            <w:r>
              <w:rPr>
                <w:rFonts w:hint="eastAsia"/>
              </w:rPr>
              <w:t xml:space="preserve"> passport</w:t>
            </w:r>
          </w:p>
          <w:p w14:paraId="3C5D2822" w14:textId="77777777" w:rsidR="004E1D98" w:rsidRDefault="00000000">
            <w:pPr>
              <w:numPr>
                <w:ilvl w:val="0"/>
                <w:numId w:val="13"/>
              </w:numPr>
              <w:spacing w:line="300" w:lineRule="auto"/>
            </w:pPr>
            <w:r>
              <w:rPr>
                <w:rFonts w:hint="eastAsia"/>
              </w:rPr>
              <w:t>体检报告</w:t>
            </w:r>
            <w:r>
              <w:rPr>
                <w:rFonts w:hint="eastAsia"/>
              </w:rPr>
              <w:t>/</w:t>
            </w:r>
            <w:r>
              <w:t xml:space="preserve"> Physical Examination Report </w:t>
            </w:r>
            <w:r>
              <w:rPr>
                <w:rFonts w:hint="eastAsia"/>
              </w:rPr>
              <w:t>(</w:t>
            </w:r>
            <w:r>
              <w:t>photocopy</w:t>
            </w:r>
            <w:r>
              <w:rPr>
                <w:rFonts w:hint="eastAsia"/>
              </w:rPr>
              <w:t>)</w:t>
            </w:r>
          </w:p>
          <w:p w14:paraId="5CD977B7" w14:textId="77777777" w:rsidR="004E1D98" w:rsidRDefault="00000000">
            <w:pPr>
              <w:ind w:firstLine="105"/>
            </w:pPr>
            <w:r>
              <w:rPr>
                <w:rFonts w:hint="eastAsia"/>
              </w:rPr>
              <w:t>无论申请人是否被录取，上述申请材料恕不退还</w:t>
            </w:r>
          </w:p>
          <w:p w14:paraId="1DD29FBE" w14:textId="77777777" w:rsidR="004E1D98" w:rsidRDefault="00000000">
            <w:pPr>
              <w:ind w:firstLine="105"/>
            </w:pPr>
            <w:r>
              <w:rPr>
                <w:rFonts w:hint="eastAsia"/>
              </w:rPr>
              <w:t>Whether the candidate is accepted or not, all the application material will not be returned</w:t>
            </w:r>
          </w:p>
        </w:tc>
      </w:tr>
      <w:tr w:rsidR="004E1D98" w14:paraId="17F955EA" w14:textId="77777777">
        <w:trPr>
          <w:cantSplit/>
          <w:trHeight w:val="1488"/>
        </w:trPr>
        <w:tc>
          <w:tcPr>
            <w:tcW w:w="9978" w:type="dxa"/>
            <w:tcBorders>
              <w:top w:val="single" w:sz="4" w:space="0" w:color="auto"/>
              <w:left w:val="single" w:sz="4" w:space="0" w:color="auto"/>
              <w:right w:val="single" w:sz="4" w:space="0" w:color="auto"/>
            </w:tcBorders>
          </w:tcPr>
          <w:p w14:paraId="236F8FDE" w14:textId="77777777" w:rsidR="004E1D98" w:rsidRDefault="00000000">
            <w:pPr>
              <w:pStyle w:val="afa"/>
              <w:tabs>
                <w:tab w:val="clear" w:pos="4153"/>
                <w:tab w:val="clear" w:pos="8306"/>
                <w:tab w:val="center" w:pos="4513"/>
                <w:tab w:val="right" w:pos="9026"/>
              </w:tabs>
              <w:spacing w:before="60" w:line="320" w:lineRule="exact"/>
              <w:rPr>
                <w:b/>
                <w:iCs/>
                <w:sz w:val="21"/>
                <w:szCs w:val="21"/>
                <w:lang w:val="nl-NL" w:eastAsia="ko-KR"/>
              </w:rPr>
            </w:pPr>
            <w:r>
              <w:rPr>
                <w:rFonts w:hint="eastAsia"/>
                <w:b/>
                <w:iCs/>
                <w:sz w:val="21"/>
                <w:szCs w:val="21"/>
                <w:lang w:val="nl-NL" w:eastAsia="ko-KR"/>
              </w:rPr>
              <w:t>请向</w:t>
            </w:r>
            <w:r>
              <w:rPr>
                <w:rFonts w:hint="eastAsia"/>
                <w:b/>
                <w:iCs/>
                <w:sz w:val="21"/>
                <w:szCs w:val="21"/>
                <w:lang w:val="nl-NL" w:eastAsia="ko-KR"/>
              </w:rPr>
              <w:t>APT</w:t>
            </w:r>
            <w:r>
              <w:rPr>
                <w:rFonts w:hint="eastAsia"/>
                <w:b/>
                <w:iCs/>
                <w:sz w:val="21"/>
                <w:szCs w:val="21"/>
                <w:lang w:val="nl-NL" w:eastAsia="ko-KR"/>
              </w:rPr>
              <w:t>提交申请表及所需材料（仅限扫描件）：</w:t>
            </w:r>
            <w:hyperlink r:id="rId12" w:history="1">
              <w:r>
                <w:rPr>
                  <w:rStyle w:val="affb"/>
                  <w:rFonts w:hint="eastAsia"/>
                  <w:bCs/>
                  <w:iCs/>
                  <w:sz w:val="21"/>
                  <w:szCs w:val="21"/>
                  <w:lang w:val="nl-NL" w:eastAsia="ko-KR"/>
                </w:rPr>
                <w:t>ebc-c@apt.int</w:t>
              </w:r>
            </w:hyperlink>
            <w:r>
              <w:rPr>
                <w:b/>
                <w:iCs/>
                <w:sz w:val="21"/>
                <w:szCs w:val="21"/>
                <w:lang w:val="nl-NL" w:eastAsia="ko-KR"/>
              </w:rPr>
              <w:t xml:space="preserve"> </w:t>
            </w:r>
          </w:p>
          <w:p w14:paraId="09EF0487" w14:textId="77777777" w:rsidR="004E1D98" w:rsidRDefault="00000000">
            <w:pPr>
              <w:pStyle w:val="afa"/>
              <w:tabs>
                <w:tab w:val="clear" w:pos="4153"/>
                <w:tab w:val="clear" w:pos="8306"/>
                <w:tab w:val="center" w:pos="4513"/>
                <w:tab w:val="right" w:pos="9026"/>
              </w:tabs>
              <w:spacing w:before="60" w:line="320" w:lineRule="exact"/>
              <w:rPr>
                <w:b/>
                <w:color w:val="000000"/>
                <w:sz w:val="21"/>
                <w:szCs w:val="21"/>
                <w:lang w:val="nl-NL" w:eastAsia="ko-KR"/>
              </w:rPr>
            </w:pPr>
            <w:r>
              <w:rPr>
                <w:b/>
                <w:iCs/>
                <w:sz w:val="21"/>
                <w:szCs w:val="21"/>
                <w:lang w:val="nl-NL" w:eastAsia="ko-KR"/>
              </w:rPr>
              <w:t xml:space="preserve">Please submit </w:t>
            </w:r>
            <w:r>
              <w:rPr>
                <w:b/>
                <w:sz w:val="21"/>
                <w:szCs w:val="21"/>
                <w:lang w:val="nl-NL"/>
              </w:rPr>
              <w:t xml:space="preserve">Application Form with </w:t>
            </w:r>
            <w:r>
              <w:rPr>
                <w:b/>
                <w:color w:val="000000"/>
                <w:sz w:val="21"/>
                <w:szCs w:val="21"/>
                <w:lang w:val="nl-NL"/>
              </w:rPr>
              <w:t>required materials (scanned copy only)</w:t>
            </w:r>
            <w:r>
              <w:rPr>
                <w:b/>
                <w:iCs/>
                <w:sz w:val="21"/>
                <w:szCs w:val="21"/>
                <w:lang w:val="nl-NL" w:eastAsia="ko-KR"/>
              </w:rPr>
              <w:t xml:space="preserve"> to</w:t>
            </w:r>
            <w:r>
              <w:rPr>
                <w:b/>
                <w:color w:val="000000"/>
                <w:sz w:val="21"/>
                <w:szCs w:val="21"/>
              </w:rPr>
              <w:t xml:space="preserve"> </w:t>
            </w:r>
            <w:r>
              <w:rPr>
                <w:b/>
                <w:color w:val="000000"/>
                <w:sz w:val="21"/>
                <w:szCs w:val="21"/>
                <w:lang w:val="nl-NL" w:eastAsia="ko-KR"/>
              </w:rPr>
              <w:t xml:space="preserve">APT: </w:t>
            </w:r>
            <w:hyperlink r:id="rId13" w:history="1">
              <w:r>
                <w:rPr>
                  <w:rStyle w:val="affb"/>
                  <w:bCs/>
                  <w:sz w:val="21"/>
                  <w:szCs w:val="21"/>
                  <w:lang w:val="nl-NL" w:eastAsia="ko-KR"/>
                </w:rPr>
                <w:t>ebc-c@apt.int</w:t>
              </w:r>
            </w:hyperlink>
          </w:p>
          <w:p w14:paraId="318D7075" w14:textId="77777777" w:rsidR="004E1D98" w:rsidRDefault="004E1D98">
            <w:pPr>
              <w:pStyle w:val="afa"/>
              <w:tabs>
                <w:tab w:val="clear" w:pos="4153"/>
                <w:tab w:val="clear" w:pos="8306"/>
                <w:tab w:val="center" w:pos="4513"/>
                <w:tab w:val="right" w:pos="9026"/>
              </w:tabs>
              <w:spacing w:before="60" w:line="320" w:lineRule="exact"/>
              <w:rPr>
                <w:b/>
                <w:color w:val="000000"/>
                <w:sz w:val="21"/>
                <w:szCs w:val="21"/>
                <w:lang w:val="nl-NL" w:eastAsia="ko-KR"/>
              </w:rPr>
            </w:pPr>
          </w:p>
          <w:p w14:paraId="1A2001F0" w14:textId="77777777" w:rsidR="004E1D98" w:rsidRDefault="00000000">
            <w:pPr>
              <w:pStyle w:val="afa"/>
              <w:tabs>
                <w:tab w:val="clear" w:pos="4153"/>
                <w:tab w:val="clear" w:pos="8306"/>
                <w:tab w:val="center" w:pos="4513"/>
                <w:tab w:val="right" w:pos="9026"/>
              </w:tabs>
              <w:spacing w:before="60" w:line="320" w:lineRule="exact"/>
              <w:rPr>
                <w:b/>
                <w:color w:val="000000"/>
                <w:sz w:val="21"/>
                <w:szCs w:val="21"/>
                <w:lang w:val="nl-NL" w:eastAsia="ko-KR"/>
              </w:rPr>
            </w:pPr>
            <w:r>
              <w:rPr>
                <w:rFonts w:hint="eastAsia"/>
                <w:b/>
                <w:color w:val="000000"/>
                <w:sz w:val="21"/>
                <w:szCs w:val="21"/>
                <w:lang w:val="nl-NL" w:eastAsia="ko-KR"/>
              </w:rPr>
              <w:t>如有任何</w:t>
            </w:r>
            <w:r>
              <w:rPr>
                <w:rFonts w:hint="eastAsia"/>
                <w:b/>
                <w:color w:val="000000"/>
                <w:sz w:val="21"/>
                <w:szCs w:val="21"/>
                <w:lang w:val="nl-NL"/>
              </w:rPr>
              <w:t>疑问</w:t>
            </w:r>
            <w:r>
              <w:rPr>
                <w:rFonts w:hint="eastAsia"/>
                <w:b/>
                <w:color w:val="000000"/>
                <w:sz w:val="21"/>
                <w:szCs w:val="21"/>
                <w:lang w:val="nl-NL" w:eastAsia="ko-KR"/>
              </w:rPr>
              <w:t>，请联系</w:t>
            </w:r>
            <w:r>
              <w:rPr>
                <w:rFonts w:hint="eastAsia"/>
                <w:b/>
                <w:color w:val="000000"/>
                <w:sz w:val="21"/>
                <w:szCs w:val="21"/>
                <w:lang w:val="nl-NL" w:eastAsia="ko-KR"/>
              </w:rPr>
              <w:t>BUPT</w:t>
            </w:r>
            <w:r>
              <w:rPr>
                <w:rFonts w:hint="eastAsia"/>
                <w:b/>
                <w:color w:val="000000"/>
                <w:sz w:val="21"/>
                <w:szCs w:val="21"/>
                <w:lang w:val="nl-NL" w:eastAsia="ko-KR"/>
              </w:rPr>
              <w:t>留学生办公室：</w:t>
            </w:r>
            <w:hyperlink r:id="rId14" w:history="1">
              <w:r>
                <w:rPr>
                  <w:rStyle w:val="affb"/>
                  <w:rFonts w:hint="eastAsia"/>
                  <w:bCs/>
                  <w:sz w:val="21"/>
                  <w:szCs w:val="21"/>
                  <w:lang w:val="nl-NL" w:eastAsia="ko-KR"/>
                </w:rPr>
                <w:t>asyj@bupt.edu.cn</w:t>
              </w:r>
            </w:hyperlink>
            <w:r>
              <w:rPr>
                <w:bCs/>
                <w:color w:val="000000"/>
                <w:sz w:val="21"/>
                <w:szCs w:val="21"/>
                <w:lang w:val="nl-NL" w:eastAsia="ko-KR"/>
              </w:rPr>
              <w:t xml:space="preserve"> </w:t>
            </w:r>
            <w:r>
              <w:rPr>
                <w:rFonts w:hint="eastAsia"/>
                <w:b/>
                <w:color w:val="000000"/>
                <w:sz w:val="21"/>
                <w:szCs w:val="21"/>
                <w:lang w:val="nl-NL" w:eastAsia="ko-KR"/>
              </w:rPr>
              <w:t>，抄送</w:t>
            </w:r>
            <w:r>
              <w:rPr>
                <w:rFonts w:hint="eastAsia"/>
                <w:b/>
                <w:color w:val="000000"/>
                <w:sz w:val="21"/>
                <w:szCs w:val="21"/>
                <w:lang w:val="nl-NL" w:eastAsia="ko-KR"/>
              </w:rPr>
              <w:t>APT</w:t>
            </w:r>
            <w:r>
              <w:rPr>
                <w:rFonts w:hint="eastAsia"/>
                <w:b/>
                <w:color w:val="000000"/>
                <w:sz w:val="21"/>
                <w:szCs w:val="21"/>
                <w:lang w:val="nl-NL" w:eastAsia="ko-KR"/>
              </w:rPr>
              <w:t>：</w:t>
            </w:r>
            <w:hyperlink r:id="rId15" w:history="1">
              <w:r>
                <w:rPr>
                  <w:rStyle w:val="affb"/>
                  <w:rFonts w:hint="eastAsia"/>
                  <w:bCs/>
                  <w:sz w:val="21"/>
                  <w:szCs w:val="21"/>
                  <w:lang w:val="nl-NL" w:eastAsia="ko-KR"/>
                </w:rPr>
                <w:t>ebc-c@apt.int</w:t>
              </w:r>
            </w:hyperlink>
            <w:r>
              <w:rPr>
                <w:bCs/>
                <w:color w:val="000000"/>
                <w:sz w:val="21"/>
                <w:szCs w:val="21"/>
                <w:lang w:val="nl-NL" w:eastAsia="ko-KR"/>
              </w:rPr>
              <w:t xml:space="preserve"> </w:t>
            </w:r>
          </w:p>
          <w:p w14:paraId="58F707F6" w14:textId="77777777" w:rsidR="004E1D98" w:rsidRDefault="00000000">
            <w:pPr>
              <w:rPr>
                <w:u w:val="single"/>
              </w:rPr>
            </w:pPr>
            <w:r>
              <w:rPr>
                <w:b/>
                <w:color w:val="000000"/>
                <w:lang w:val="nl-NL"/>
              </w:rPr>
              <w:t>For a</w:t>
            </w:r>
            <w:r>
              <w:rPr>
                <w:b/>
                <w:color w:val="000000"/>
                <w:lang w:val="nl-NL" w:eastAsia="ko-KR"/>
              </w:rPr>
              <w:t xml:space="preserve">ny </w:t>
            </w:r>
            <w:r>
              <w:rPr>
                <w:b/>
                <w:lang w:val="nl-NL" w:eastAsia="ko-KR"/>
              </w:rPr>
              <w:t>inquiries, please contact BUPT Overseas Student Affairs Office</w:t>
            </w:r>
            <w:r>
              <w:rPr>
                <w:b/>
                <w:lang w:val="nl-NL"/>
              </w:rPr>
              <w:t>:</w:t>
            </w:r>
            <w:hyperlink r:id="rId16" w:history="1">
              <w:r>
                <w:rPr>
                  <w:rStyle w:val="affb"/>
                  <w:kern w:val="0"/>
                  <w:lang w:eastAsia="en-US" w:bidi="th-TH"/>
                </w:rPr>
                <w:t>asyj@bupt.edu.cn</w:t>
              </w:r>
            </w:hyperlink>
            <w:r>
              <w:rPr>
                <w:rStyle w:val="affb"/>
                <w:color w:val="auto"/>
                <w:kern w:val="0"/>
                <w:lang w:eastAsia="en-US" w:bidi="th-TH"/>
              </w:rPr>
              <w:t xml:space="preserve"> </w:t>
            </w:r>
            <w:r>
              <w:rPr>
                <w:b/>
                <w:lang w:val="nl-NL"/>
              </w:rPr>
              <w:t xml:space="preserve">, with copy to APT: </w:t>
            </w:r>
            <w:hyperlink r:id="rId17" w:history="1">
              <w:r>
                <w:rPr>
                  <w:rStyle w:val="affb"/>
                  <w:bCs/>
                  <w:iCs/>
                  <w:lang w:val="nl-NL"/>
                </w:rPr>
                <w:t>ebc-c@apt.int</w:t>
              </w:r>
            </w:hyperlink>
          </w:p>
        </w:tc>
      </w:tr>
    </w:tbl>
    <w:p w14:paraId="5361BAEA" w14:textId="77777777" w:rsidR="004E1D98" w:rsidRDefault="004E1D98">
      <w:pPr>
        <w:spacing w:line="360" w:lineRule="exact"/>
        <w:rPr>
          <w:rFonts w:ascii="宋体" w:hAnsi="宋体"/>
          <w:b/>
          <w:sz w:val="28"/>
        </w:rPr>
      </w:pPr>
    </w:p>
    <w:p w14:paraId="674C72BB" w14:textId="77777777" w:rsidR="004E1D98" w:rsidRDefault="00000000">
      <w:pPr>
        <w:spacing w:line="360" w:lineRule="exact"/>
        <w:jc w:val="center"/>
        <w:rPr>
          <w:rFonts w:ascii="宋体" w:hAnsi="宋体"/>
          <w:b/>
          <w:sz w:val="28"/>
        </w:rPr>
      </w:pPr>
      <w:r>
        <w:rPr>
          <w:rFonts w:ascii="宋体" w:hAnsi="宋体" w:hint="eastAsia"/>
          <w:b/>
          <w:sz w:val="28"/>
        </w:rPr>
        <w:t>填表说明</w:t>
      </w:r>
    </w:p>
    <w:p w14:paraId="7ADA53F6" w14:textId="77777777" w:rsidR="004E1D98" w:rsidRDefault="00000000">
      <w:pPr>
        <w:spacing w:line="360" w:lineRule="exact"/>
        <w:jc w:val="center"/>
        <w:rPr>
          <w:rFonts w:ascii="宋体" w:hAnsi="宋体"/>
          <w:b/>
          <w:sz w:val="28"/>
        </w:rPr>
      </w:pPr>
      <w:r>
        <w:rPr>
          <w:rFonts w:ascii="宋体" w:hAnsi="宋体" w:hint="eastAsia"/>
          <w:b/>
          <w:sz w:val="28"/>
        </w:rPr>
        <w:t>（每一项数字与申请表中每一项序号相对应）</w:t>
      </w:r>
    </w:p>
    <w:p w14:paraId="24D3F104" w14:textId="77777777" w:rsidR="004E1D98" w:rsidRDefault="00000000">
      <w:pPr>
        <w:spacing w:line="360" w:lineRule="exact"/>
        <w:jc w:val="center"/>
        <w:rPr>
          <w:b/>
          <w:sz w:val="24"/>
        </w:rPr>
      </w:pPr>
      <w:r>
        <w:rPr>
          <w:b/>
          <w:sz w:val="24"/>
        </w:rPr>
        <w:t>Note for completion of this application form (The numbers referring to the various blocks)</w:t>
      </w:r>
    </w:p>
    <w:tbl>
      <w:tblPr>
        <w:tblW w:w="9975" w:type="dxa"/>
        <w:tblInd w:w="108" w:type="dxa"/>
        <w:tblLayout w:type="fixed"/>
        <w:tblLook w:val="04A0" w:firstRow="1" w:lastRow="0" w:firstColumn="1" w:lastColumn="0" w:noHBand="0" w:noVBand="1"/>
      </w:tblPr>
      <w:tblGrid>
        <w:gridCol w:w="9975"/>
      </w:tblGrid>
      <w:tr w:rsidR="004E1D98" w14:paraId="4DF87176" w14:textId="77777777">
        <w:trPr>
          <w:trHeight w:val="432"/>
        </w:trPr>
        <w:tc>
          <w:tcPr>
            <w:tcW w:w="9975" w:type="dxa"/>
          </w:tcPr>
          <w:p w14:paraId="71D1E89D" w14:textId="77777777" w:rsidR="004E1D98" w:rsidRDefault="00000000">
            <w:pPr>
              <w:tabs>
                <w:tab w:val="left" w:pos="720"/>
              </w:tabs>
              <w:autoSpaceDE w:val="0"/>
              <w:autoSpaceDN w:val="0"/>
              <w:adjustRightInd w:val="0"/>
              <w:spacing w:line="300" w:lineRule="exact"/>
              <w:ind w:right="18"/>
              <w:jc w:val="left"/>
            </w:pPr>
            <w:r>
              <w:t>1</w:t>
            </w:r>
            <w:r>
              <w:rPr>
                <w:rFonts w:hint="eastAsia"/>
              </w:rPr>
              <w:t xml:space="preserve">.     </w:t>
            </w:r>
            <w:r>
              <w:rPr>
                <w:rFonts w:hint="eastAsia"/>
              </w:rPr>
              <w:t>本项所有内容申请人必须如实填写。</w:t>
            </w:r>
            <w:r>
              <w:rPr>
                <w:rFonts w:hint="eastAsia"/>
              </w:rPr>
              <w:t xml:space="preserve">Personal information about the applicant must be filled in truly and correctly. </w:t>
            </w:r>
          </w:p>
          <w:p w14:paraId="1CD5B7CA" w14:textId="77777777" w:rsidR="004E1D98" w:rsidRDefault="00000000">
            <w:pPr>
              <w:spacing w:line="300" w:lineRule="exact"/>
              <w:rPr>
                <w:rFonts w:ascii="宋体" w:hAnsi="宋体"/>
                <w:b/>
                <w:sz w:val="24"/>
              </w:rPr>
            </w:pPr>
            <w:r>
              <w:rPr>
                <w:rFonts w:ascii="宋体" w:hAnsi="宋体" w:hint="eastAsia"/>
                <w:b/>
                <w:sz w:val="24"/>
              </w:rPr>
              <w:t xml:space="preserve">  </w:t>
            </w:r>
            <w:r>
              <w:rPr>
                <w:rFonts w:hint="eastAsia"/>
              </w:rPr>
              <w:t>“照片”：请贴护照尺寸照片。</w:t>
            </w:r>
            <w:r>
              <w:rPr>
                <w:rFonts w:hint="eastAsia"/>
              </w:rPr>
              <w:t>Please stick a passport-sized photo.</w:t>
            </w:r>
          </w:p>
        </w:tc>
      </w:tr>
      <w:tr w:rsidR="004E1D98" w14:paraId="5B555868" w14:textId="77777777">
        <w:trPr>
          <w:trHeight w:val="423"/>
        </w:trPr>
        <w:tc>
          <w:tcPr>
            <w:tcW w:w="9975" w:type="dxa"/>
          </w:tcPr>
          <w:p w14:paraId="4F2594BB" w14:textId="77777777" w:rsidR="004E1D98" w:rsidRDefault="00000000">
            <w:pPr>
              <w:tabs>
                <w:tab w:val="left" w:pos="720"/>
              </w:tabs>
              <w:autoSpaceDE w:val="0"/>
              <w:autoSpaceDN w:val="0"/>
              <w:adjustRightInd w:val="0"/>
              <w:spacing w:line="300" w:lineRule="exact"/>
              <w:ind w:right="17"/>
              <w:jc w:val="left"/>
            </w:pPr>
            <w:r>
              <w:t>9</w:t>
            </w:r>
            <w:r>
              <w:rPr>
                <w:rFonts w:hint="eastAsia"/>
              </w:rPr>
              <w:t xml:space="preserve">.     </w:t>
            </w:r>
            <w:r>
              <w:rPr>
                <w:rFonts w:hint="eastAsia"/>
              </w:rPr>
              <w:t>在华事务担保人或机构，须为在中国境内的人士或机构，以便在紧急时学校能与其取得联系。</w:t>
            </w:r>
          </w:p>
          <w:p w14:paraId="6FC7B41B" w14:textId="77777777" w:rsidR="004E1D98" w:rsidRDefault="00000000">
            <w:pPr>
              <w:tabs>
                <w:tab w:val="left" w:pos="720"/>
              </w:tabs>
              <w:autoSpaceDE w:val="0"/>
              <w:autoSpaceDN w:val="0"/>
              <w:adjustRightInd w:val="0"/>
              <w:spacing w:line="300" w:lineRule="exact"/>
              <w:ind w:right="17" w:firstLine="420"/>
              <w:jc w:val="left"/>
            </w:pPr>
            <w:r>
              <w:rPr>
                <w:rFonts w:hint="eastAsia"/>
              </w:rPr>
              <w:t>The guarantors charging your case in China, we will contact them for your case when necessary.</w:t>
            </w:r>
          </w:p>
        </w:tc>
      </w:tr>
      <w:tr w:rsidR="004E1D98" w14:paraId="45ED13F0" w14:textId="77777777">
        <w:trPr>
          <w:trHeight w:val="423"/>
        </w:trPr>
        <w:tc>
          <w:tcPr>
            <w:tcW w:w="9975" w:type="dxa"/>
          </w:tcPr>
          <w:p w14:paraId="742D7D7F" w14:textId="77777777" w:rsidR="004E1D98" w:rsidRDefault="00000000">
            <w:pPr>
              <w:tabs>
                <w:tab w:val="left" w:pos="720"/>
              </w:tabs>
              <w:autoSpaceDE w:val="0"/>
              <w:autoSpaceDN w:val="0"/>
              <w:adjustRightInd w:val="0"/>
              <w:spacing w:line="300" w:lineRule="exact"/>
              <w:ind w:right="17"/>
              <w:jc w:val="left"/>
            </w:pPr>
            <w:r>
              <w:t>10</w:t>
            </w:r>
            <w:r>
              <w:rPr>
                <w:rFonts w:hint="eastAsia"/>
              </w:rPr>
              <w:t xml:space="preserve">.  </w:t>
            </w:r>
            <w:r>
              <w:t xml:space="preserve">   </w:t>
            </w:r>
            <w:r>
              <w:rPr>
                <w:rFonts w:hint="eastAsia"/>
              </w:rPr>
              <w:t>经济担保人指能为你提供经济资助的人士或机构。</w:t>
            </w:r>
          </w:p>
          <w:p w14:paraId="10346AAC" w14:textId="77777777" w:rsidR="004E1D98" w:rsidRDefault="00000000">
            <w:pPr>
              <w:tabs>
                <w:tab w:val="left" w:pos="720"/>
              </w:tabs>
              <w:autoSpaceDE w:val="0"/>
              <w:autoSpaceDN w:val="0"/>
              <w:adjustRightInd w:val="0"/>
              <w:spacing w:line="300" w:lineRule="exact"/>
              <w:ind w:left="420" w:right="17"/>
              <w:jc w:val="left"/>
            </w:pPr>
            <w:r>
              <w:rPr>
                <w:rFonts w:hint="eastAsia"/>
              </w:rPr>
              <w:t>The financial guarantee should be the person or organization who or which can give you financial support.</w:t>
            </w:r>
          </w:p>
        </w:tc>
      </w:tr>
      <w:tr w:rsidR="004E1D98" w14:paraId="2BCC984B" w14:textId="77777777">
        <w:trPr>
          <w:trHeight w:val="423"/>
        </w:trPr>
        <w:tc>
          <w:tcPr>
            <w:tcW w:w="9975" w:type="dxa"/>
          </w:tcPr>
          <w:p w14:paraId="3322B4A8" w14:textId="77777777" w:rsidR="004E1D98" w:rsidRDefault="00000000">
            <w:pPr>
              <w:tabs>
                <w:tab w:val="left" w:pos="720"/>
              </w:tabs>
              <w:autoSpaceDE w:val="0"/>
              <w:autoSpaceDN w:val="0"/>
              <w:adjustRightInd w:val="0"/>
              <w:spacing w:line="300" w:lineRule="exact"/>
              <w:ind w:right="17"/>
              <w:jc w:val="left"/>
            </w:pPr>
            <w:r>
              <w:t>11</w:t>
            </w:r>
            <w:r>
              <w:rPr>
                <w:rFonts w:hint="eastAsia"/>
              </w:rPr>
              <w:t xml:space="preserve">.   </w:t>
            </w:r>
            <w:r>
              <w:t xml:space="preserve">  </w:t>
            </w:r>
            <w:r>
              <w:rPr>
                <w:rFonts w:hint="eastAsia"/>
              </w:rPr>
              <w:t>申请人保证，须申请人本人签字，没有本人签名，视为申请无效。</w:t>
            </w:r>
          </w:p>
          <w:p w14:paraId="55795C09" w14:textId="77777777" w:rsidR="004E1D98" w:rsidRDefault="00000000">
            <w:pPr>
              <w:tabs>
                <w:tab w:val="left" w:pos="720"/>
              </w:tabs>
              <w:autoSpaceDE w:val="0"/>
              <w:autoSpaceDN w:val="0"/>
              <w:adjustRightInd w:val="0"/>
              <w:spacing w:line="300" w:lineRule="exact"/>
              <w:ind w:right="17" w:firstLine="420"/>
              <w:jc w:val="left"/>
              <w:rPr>
                <w:rFonts w:ascii="宋体" w:hAnsi="宋体"/>
                <w:b/>
                <w:sz w:val="24"/>
              </w:rPr>
            </w:pPr>
            <w:r>
              <w:rPr>
                <w:rFonts w:hint="eastAsia"/>
              </w:rPr>
              <w:t>The application is invalid without the applicant</w:t>
            </w:r>
            <w:r>
              <w:t>’</w:t>
            </w:r>
            <w:r>
              <w:rPr>
                <w:rFonts w:hint="eastAsia"/>
              </w:rPr>
              <w:t>s signature.</w:t>
            </w:r>
          </w:p>
        </w:tc>
      </w:tr>
    </w:tbl>
    <w:p w14:paraId="62FB329C" w14:textId="77777777" w:rsidR="004E1D98" w:rsidRDefault="004E1D98">
      <w:pPr>
        <w:spacing w:line="300" w:lineRule="exact"/>
        <w:ind w:right="420"/>
      </w:pPr>
    </w:p>
    <w:sectPr w:rsidR="004E1D98">
      <w:footerReference w:type="even" r:id="rId18"/>
      <w:footerReference w:type="default" r:id="rId19"/>
      <w:pgSz w:w="11906" w:h="16838"/>
      <w:pgMar w:top="397" w:right="907" w:bottom="397" w:left="1134" w:header="851" w:footer="18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F7FD" w14:textId="77777777" w:rsidR="00750619" w:rsidRDefault="00750619">
      <w:r>
        <w:separator/>
      </w:r>
    </w:p>
  </w:endnote>
  <w:endnote w:type="continuationSeparator" w:id="0">
    <w:p w14:paraId="48204ADB" w14:textId="77777777" w:rsidR="00750619" w:rsidRDefault="0075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楷体_GB2312">
    <w:altName w:val="Microsoft YaHei"/>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138A" w14:textId="77777777" w:rsidR="004E1D98" w:rsidRDefault="00000000">
    <w:pPr>
      <w:pStyle w:val="afa"/>
      <w:framePr w:wrap="around" w:vAnchor="text" w:hAnchor="margin" w:xAlign="center" w:y="1"/>
      <w:rPr>
        <w:rStyle w:val="affa"/>
      </w:rPr>
    </w:pPr>
    <w:r>
      <w:fldChar w:fldCharType="begin"/>
    </w:r>
    <w:r>
      <w:rPr>
        <w:rStyle w:val="affa"/>
      </w:rPr>
      <w:instrText xml:space="preserve">PAGE  </w:instrText>
    </w:r>
    <w:r>
      <w:fldChar w:fldCharType="end"/>
    </w:r>
  </w:p>
  <w:p w14:paraId="794D4037" w14:textId="77777777" w:rsidR="004E1D98" w:rsidRDefault="004E1D98">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67D4" w14:textId="77777777" w:rsidR="004E1D98" w:rsidRDefault="00000000">
    <w:pPr>
      <w:pStyle w:val="afa"/>
      <w:framePr w:wrap="around" w:vAnchor="text" w:hAnchor="page" w:x="5965" w:y="202"/>
      <w:rPr>
        <w:rStyle w:val="affa"/>
      </w:rPr>
    </w:pPr>
    <w:r>
      <w:fldChar w:fldCharType="begin"/>
    </w:r>
    <w:r>
      <w:rPr>
        <w:rStyle w:val="affa"/>
      </w:rPr>
      <w:instrText xml:space="preserve">PAGE  </w:instrText>
    </w:r>
    <w:r>
      <w:fldChar w:fldCharType="separate"/>
    </w:r>
    <w:r>
      <w:rPr>
        <w:rStyle w:val="affa"/>
        <w:lang w:val="en-GB"/>
      </w:rPr>
      <w:t>1</w:t>
    </w:r>
    <w:r>
      <w:fldChar w:fldCharType="end"/>
    </w:r>
  </w:p>
  <w:p w14:paraId="304919D1" w14:textId="77777777" w:rsidR="004E1D98" w:rsidRDefault="004E1D98">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8C81" w14:textId="77777777" w:rsidR="00750619" w:rsidRDefault="00750619">
      <w:r>
        <w:separator/>
      </w:r>
    </w:p>
  </w:footnote>
  <w:footnote w:type="continuationSeparator" w:id="0">
    <w:p w14:paraId="36A612E2" w14:textId="77777777" w:rsidR="00750619" w:rsidRDefault="00750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3ECC532D"/>
    <w:multiLevelType w:val="multilevel"/>
    <w:tmpl w:val="3ECC532D"/>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8617200"/>
    <w:multiLevelType w:val="multilevel"/>
    <w:tmpl w:val="4861720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705406E3"/>
    <w:multiLevelType w:val="multilevel"/>
    <w:tmpl w:val="705406E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9068969">
    <w:abstractNumId w:val="3"/>
  </w:num>
  <w:num w:numId="2" w16cid:durableId="698550699">
    <w:abstractNumId w:val="5"/>
  </w:num>
  <w:num w:numId="3" w16cid:durableId="775566897">
    <w:abstractNumId w:val="8"/>
  </w:num>
  <w:num w:numId="4" w16cid:durableId="1034496515">
    <w:abstractNumId w:val="9"/>
  </w:num>
  <w:num w:numId="5" w16cid:durableId="2049522259">
    <w:abstractNumId w:val="6"/>
  </w:num>
  <w:num w:numId="6" w16cid:durableId="2136291461">
    <w:abstractNumId w:val="2"/>
  </w:num>
  <w:num w:numId="7" w16cid:durableId="2099667694">
    <w:abstractNumId w:val="7"/>
  </w:num>
  <w:num w:numId="8" w16cid:durableId="377583198">
    <w:abstractNumId w:val="4"/>
  </w:num>
  <w:num w:numId="9" w16cid:durableId="1515148615">
    <w:abstractNumId w:val="1"/>
  </w:num>
  <w:num w:numId="10" w16cid:durableId="1749573836">
    <w:abstractNumId w:val="0"/>
  </w:num>
  <w:num w:numId="11" w16cid:durableId="665012142">
    <w:abstractNumId w:val="11"/>
  </w:num>
  <w:num w:numId="12" w16cid:durableId="1726835081">
    <w:abstractNumId w:val="12"/>
  </w:num>
  <w:num w:numId="13" w16cid:durableId="8393966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oNotHyphenateCaps/>
  <w:drawingGridHorizontalSpacing w:val="105"/>
  <w:drawingGridVerticalSpacing w:val="156"/>
  <w:noPunctuationKerning/>
  <w:characterSpacingControl w:val="compressPunctuation"/>
  <w:hdrShapeDefaults>
    <o:shapedefaults v:ext="edit" spidmax="2063" fillcolor="white" stroke="f">
      <v:fill color="white"/>
      <v:stroke on="f"/>
    </o:shapedefaults>
  </w:hdrShapeDefaults>
  <w:footnotePr>
    <w:footnote w:id="-1"/>
    <w:footnote w:id="0"/>
  </w:footnotePr>
  <w:endnotePr>
    <w:endnote w:id="-1"/>
    <w:endnote w:id="0"/>
  </w:endnotePr>
  <w:compat>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Tc1MTA2MjU3ODgzMDhkMzE0ZTU0MjU4NGU4NDljNDMifQ=="/>
  </w:docVars>
  <w:rsids>
    <w:rsidRoot w:val="00EB3FA7"/>
    <w:rsid w:val="00051187"/>
    <w:rsid w:val="000637A5"/>
    <w:rsid w:val="000767D5"/>
    <w:rsid w:val="00092830"/>
    <w:rsid w:val="000929C4"/>
    <w:rsid w:val="00095541"/>
    <w:rsid w:val="000B4B05"/>
    <w:rsid w:val="000C3CDE"/>
    <w:rsid w:val="000D54ED"/>
    <w:rsid w:val="000E2DAE"/>
    <w:rsid w:val="000E5363"/>
    <w:rsid w:val="001071E6"/>
    <w:rsid w:val="001144BE"/>
    <w:rsid w:val="00146201"/>
    <w:rsid w:val="001563C7"/>
    <w:rsid w:val="001677DD"/>
    <w:rsid w:val="0017611C"/>
    <w:rsid w:val="001B0C45"/>
    <w:rsid w:val="001B7A33"/>
    <w:rsid w:val="001C782C"/>
    <w:rsid w:val="001E7BC4"/>
    <w:rsid w:val="001F29A3"/>
    <w:rsid w:val="001F2AAE"/>
    <w:rsid w:val="0020059C"/>
    <w:rsid w:val="0021584B"/>
    <w:rsid w:val="00216246"/>
    <w:rsid w:val="00221BB5"/>
    <w:rsid w:val="002340CC"/>
    <w:rsid w:val="00253EC9"/>
    <w:rsid w:val="002571F0"/>
    <w:rsid w:val="00262D7A"/>
    <w:rsid w:val="00266CFE"/>
    <w:rsid w:val="0027755F"/>
    <w:rsid w:val="002F30AA"/>
    <w:rsid w:val="002F3E46"/>
    <w:rsid w:val="002F7B46"/>
    <w:rsid w:val="0030574A"/>
    <w:rsid w:val="003241FD"/>
    <w:rsid w:val="0033793A"/>
    <w:rsid w:val="00342110"/>
    <w:rsid w:val="003936DF"/>
    <w:rsid w:val="003D641B"/>
    <w:rsid w:val="003E7144"/>
    <w:rsid w:val="004042C5"/>
    <w:rsid w:val="00407BAC"/>
    <w:rsid w:val="00433D53"/>
    <w:rsid w:val="004800EB"/>
    <w:rsid w:val="004909F1"/>
    <w:rsid w:val="00496FA6"/>
    <w:rsid w:val="004A4A70"/>
    <w:rsid w:val="004A5184"/>
    <w:rsid w:val="004B340A"/>
    <w:rsid w:val="004C5981"/>
    <w:rsid w:val="004E1D98"/>
    <w:rsid w:val="004F3348"/>
    <w:rsid w:val="00506A26"/>
    <w:rsid w:val="00521F23"/>
    <w:rsid w:val="005710CA"/>
    <w:rsid w:val="0059363D"/>
    <w:rsid w:val="005B5C90"/>
    <w:rsid w:val="005B5F15"/>
    <w:rsid w:val="005B5F66"/>
    <w:rsid w:val="0061037A"/>
    <w:rsid w:val="00614302"/>
    <w:rsid w:val="006615FC"/>
    <w:rsid w:val="00696ADD"/>
    <w:rsid w:val="006B527F"/>
    <w:rsid w:val="006D5CAA"/>
    <w:rsid w:val="006F3379"/>
    <w:rsid w:val="00706D6D"/>
    <w:rsid w:val="00733EF2"/>
    <w:rsid w:val="00736CD0"/>
    <w:rsid w:val="00740CD6"/>
    <w:rsid w:val="0074288C"/>
    <w:rsid w:val="00750619"/>
    <w:rsid w:val="00792104"/>
    <w:rsid w:val="007C3047"/>
    <w:rsid w:val="007D106F"/>
    <w:rsid w:val="007E0010"/>
    <w:rsid w:val="00803414"/>
    <w:rsid w:val="00816099"/>
    <w:rsid w:val="008257E7"/>
    <w:rsid w:val="00836D92"/>
    <w:rsid w:val="00867C9B"/>
    <w:rsid w:val="008A08A0"/>
    <w:rsid w:val="008B0EA5"/>
    <w:rsid w:val="008C2005"/>
    <w:rsid w:val="008D409E"/>
    <w:rsid w:val="008E5CEB"/>
    <w:rsid w:val="00910E37"/>
    <w:rsid w:val="0093431E"/>
    <w:rsid w:val="009349DC"/>
    <w:rsid w:val="00956B90"/>
    <w:rsid w:val="00961092"/>
    <w:rsid w:val="009736EF"/>
    <w:rsid w:val="0099071D"/>
    <w:rsid w:val="009B52D7"/>
    <w:rsid w:val="009D3AAD"/>
    <w:rsid w:val="009E2DCD"/>
    <w:rsid w:val="00A071A7"/>
    <w:rsid w:val="00A12C8B"/>
    <w:rsid w:val="00A21CCD"/>
    <w:rsid w:val="00A51BB3"/>
    <w:rsid w:val="00A84350"/>
    <w:rsid w:val="00A95AAF"/>
    <w:rsid w:val="00AB6880"/>
    <w:rsid w:val="00AC1225"/>
    <w:rsid w:val="00AD20D6"/>
    <w:rsid w:val="00AE0BC5"/>
    <w:rsid w:val="00AE2662"/>
    <w:rsid w:val="00AF4C18"/>
    <w:rsid w:val="00AF67B2"/>
    <w:rsid w:val="00B75808"/>
    <w:rsid w:val="00B77347"/>
    <w:rsid w:val="00B91F58"/>
    <w:rsid w:val="00B9209D"/>
    <w:rsid w:val="00C0133B"/>
    <w:rsid w:val="00C0729A"/>
    <w:rsid w:val="00C1553A"/>
    <w:rsid w:val="00C24931"/>
    <w:rsid w:val="00C31C3C"/>
    <w:rsid w:val="00C504F5"/>
    <w:rsid w:val="00C633EA"/>
    <w:rsid w:val="00C75221"/>
    <w:rsid w:val="00C85B2A"/>
    <w:rsid w:val="00C872AB"/>
    <w:rsid w:val="00C8744C"/>
    <w:rsid w:val="00C917B7"/>
    <w:rsid w:val="00CA4256"/>
    <w:rsid w:val="00CA7EDE"/>
    <w:rsid w:val="00CC5E2F"/>
    <w:rsid w:val="00CE7904"/>
    <w:rsid w:val="00D207AA"/>
    <w:rsid w:val="00D31780"/>
    <w:rsid w:val="00D35D51"/>
    <w:rsid w:val="00D46BD8"/>
    <w:rsid w:val="00D56A55"/>
    <w:rsid w:val="00D74CDF"/>
    <w:rsid w:val="00D9162D"/>
    <w:rsid w:val="00DC358A"/>
    <w:rsid w:val="00DD146B"/>
    <w:rsid w:val="00DF20E5"/>
    <w:rsid w:val="00E15A41"/>
    <w:rsid w:val="00E20309"/>
    <w:rsid w:val="00E2561F"/>
    <w:rsid w:val="00E3083A"/>
    <w:rsid w:val="00E61813"/>
    <w:rsid w:val="00EB3FA7"/>
    <w:rsid w:val="00ED090F"/>
    <w:rsid w:val="00ED5849"/>
    <w:rsid w:val="00F12A2F"/>
    <w:rsid w:val="00F346AA"/>
    <w:rsid w:val="00F54537"/>
    <w:rsid w:val="00F72276"/>
    <w:rsid w:val="00F912B7"/>
    <w:rsid w:val="00FC1BF9"/>
    <w:rsid w:val="00FC458A"/>
    <w:rsid w:val="00FC5117"/>
    <w:rsid w:val="00FE52E3"/>
    <w:rsid w:val="00FF6246"/>
    <w:rsid w:val="08AA7B2B"/>
    <w:rsid w:val="100833DB"/>
    <w:rsid w:val="2D4D7629"/>
    <w:rsid w:val="421107CE"/>
    <w:rsid w:val="45432085"/>
    <w:rsid w:val="504170B8"/>
    <w:rsid w:val="6AA33D18"/>
    <w:rsid w:val="6B3D24B0"/>
    <w:rsid w:val="6E0C5642"/>
    <w:rsid w:val="76614049"/>
    <w:rsid w:val="786464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fillcolor="white" stroke="f">
      <v:fill color="white"/>
      <v:stroke on="f"/>
    </o:shapedefaults>
    <o:shapelayout v:ext="edit">
      <o:idmap v:ext="edit" data="2"/>
    </o:shapelayout>
  </w:shapeDefaults>
  <w:decimalSymbol w:val="."/>
  <w:listSeparator w:val=","/>
  <w14:docId w14:val="73D72913"/>
  <w15:docId w15:val="{B497868B-BEC2-4062-B5F7-94A06104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lsdException w:name="index 4" w:semiHidden="1" w:qFormat="1"/>
    <w:lsdException w:name="index 5" w:semiHidden="1" w:qFormat="1"/>
    <w:lsdException w:name="index 6" w:semiHidden="1" w:qFormat="1"/>
    <w:lsdException w:name="index 7" w:semiHidden="1"/>
    <w:lsdException w:name="index 8" w:semiHidden="1"/>
    <w:lsdException w:name="index 9" w:semiHidden="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lsdException w:name="caption" w:qFormat="1"/>
    <w:lsdException w:name="table of figures" w:semiHidden="1" w:qFormat="1"/>
    <w:lsdException w:name="annotation reference" w:qFormat="1"/>
    <w:lsdException w:name="endnote text" w:semiHidden="1" w:qFormat="1"/>
    <w:lsdException w:name="table of authorities" w:semiHidden="1" w:qFormat="1"/>
    <w:lsdException w:name="macro" w:semiHidden="1"/>
    <w:lsdException w:name="toa heading" w:semiHidden="1" w:qFormat="1"/>
    <w:lsdException w:name="List" w:qFormat="1"/>
    <w:lsdException w:name="List Bullet" w:qFormat="1"/>
    <w:lsdException w:name="List Number" w:qFormat="1"/>
    <w:lsdException w:name="List 2" w:qFormat="1"/>
    <w:lsdException w:name="List Bullet 3" w:qFormat="1"/>
    <w:lsdException w:name="List Number 2" w:qFormat="1"/>
    <w:lsdException w:name="List Number 3" w:qFormat="1"/>
    <w:lsdException w:name="List Number 5" w:qFormat="1"/>
    <w:lsdException w:name="Title" w:qFormat="1"/>
    <w:lsdException w:name="Signature" w:qFormat="1"/>
    <w:lsdException w:name="Default Paragraph Font" w:semiHidden="1" w:uiPriority="1" w:unhideWhenUsed="1"/>
    <w:lsdException w:name="Body Text" w:qFormat="1"/>
    <w:lsdException w:name="Body Text Indent" w:qFormat="1"/>
    <w:lsdException w:name="List Continue 4" w:qFormat="1"/>
    <w:lsdException w:name="List Continue 5" w:qFormat="1"/>
    <w:lsdException w:name="Subtitle" w:qFormat="1"/>
    <w:lsdException w:name="Date" w:qFormat="1"/>
    <w:lsdException w:name="Body Text First Indent" w:qFormat="1"/>
    <w:lsdException w:name="Note Heading" w:qFormat="1"/>
    <w:lsdException w:name="Body Text 2" w:qFormat="1"/>
    <w:lsdException w:name="Body Text Indent 2"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Address"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1"/>
      <w:lang w:val="en-US"/>
    </w:rPr>
  </w:style>
  <w:style w:type="paragraph" w:styleId="1">
    <w:name w:val="heading 1"/>
    <w:basedOn w:val="a1"/>
    <w:next w:val="a1"/>
    <w:qFormat/>
    <w:pPr>
      <w:keepNext/>
      <w:outlineLvl w:val="0"/>
    </w:pPr>
    <w:rPr>
      <w:b/>
      <w:bCs/>
    </w:rPr>
  </w:style>
  <w:style w:type="paragraph" w:styleId="21">
    <w:name w:val="heading 2"/>
    <w:basedOn w:val="a1"/>
    <w:next w:val="a1"/>
    <w:qFormat/>
    <w:pPr>
      <w:keepNext/>
      <w:jc w:val="center"/>
      <w:outlineLvl w:val="1"/>
    </w:pPr>
    <w:rPr>
      <w:sz w:val="28"/>
    </w:rPr>
  </w:style>
  <w:style w:type="paragraph" w:styleId="31">
    <w:name w:val="heading 3"/>
    <w:basedOn w:val="a1"/>
    <w:next w:val="a1"/>
    <w:qFormat/>
    <w:pPr>
      <w:keepNext/>
      <w:spacing w:before="240" w:after="60"/>
      <w:outlineLvl w:val="2"/>
    </w:pPr>
    <w:rPr>
      <w:rFonts w:ascii="Arial" w:hAnsi="Arial" w:cs="Arial"/>
      <w:b/>
      <w:bCs/>
      <w:sz w:val="26"/>
      <w:szCs w:val="26"/>
    </w:rPr>
  </w:style>
  <w:style w:type="paragraph" w:styleId="41">
    <w:name w:val="heading 4"/>
    <w:basedOn w:val="a1"/>
    <w:next w:val="a1"/>
    <w:qFormat/>
    <w:pPr>
      <w:keepNext/>
      <w:spacing w:before="240" w:after="60"/>
      <w:outlineLvl w:val="3"/>
    </w:pPr>
    <w:rPr>
      <w:b/>
      <w:bCs/>
      <w:sz w:val="28"/>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semiHidden/>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entury"/>
      <w:kern w:val="2"/>
      <w:lang w:val="en-US"/>
    </w:rPr>
  </w:style>
  <w:style w:type="paragraph" w:styleId="32">
    <w:name w:val="List 3"/>
    <w:basedOn w:val="a1"/>
    <w:pPr>
      <w:ind w:left="849" w:hanging="283"/>
    </w:pPr>
  </w:style>
  <w:style w:type="paragraph" w:styleId="TOC7">
    <w:name w:val="toc 7"/>
    <w:basedOn w:val="a1"/>
    <w:next w:val="a1"/>
    <w:semiHidden/>
    <w:qFormat/>
    <w:pPr>
      <w:ind w:left="1260"/>
    </w:pPr>
  </w:style>
  <w:style w:type="paragraph" w:styleId="2">
    <w:name w:val="List Number 2"/>
    <w:basedOn w:val="a1"/>
    <w:qFormat/>
    <w:pPr>
      <w:numPr>
        <w:numId w:val="1"/>
      </w:numPr>
    </w:pPr>
  </w:style>
  <w:style w:type="paragraph" w:styleId="a6">
    <w:name w:val="table of authorities"/>
    <w:basedOn w:val="a1"/>
    <w:next w:val="a1"/>
    <w:semiHidden/>
    <w:qFormat/>
    <w:pPr>
      <w:ind w:left="210" w:hanging="210"/>
    </w:pPr>
  </w:style>
  <w:style w:type="paragraph" w:styleId="a7">
    <w:name w:val="Note Heading"/>
    <w:basedOn w:val="a1"/>
    <w:next w:val="a1"/>
    <w:qFormat/>
  </w:style>
  <w:style w:type="paragraph" w:styleId="40">
    <w:name w:val="List Bullet 4"/>
    <w:basedOn w:val="a1"/>
    <w:pPr>
      <w:numPr>
        <w:numId w:val="2"/>
      </w:numPr>
    </w:pPr>
  </w:style>
  <w:style w:type="paragraph" w:styleId="80">
    <w:name w:val="index 8"/>
    <w:basedOn w:val="a1"/>
    <w:next w:val="a1"/>
    <w:semiHidden/>
    <w:pPr>
      <w:ind w:left="1680" w:hanging="210"/>
    </w:pPr>
  </w:style>
  <w:style w:type="paragraph" w:styleId="a8">
    <w:name w:val="E-mail Signature"/>
    <w:basedOn w:val="a1"/>
  </w:style>
  <w:style w:type="paragraph" w:styleId="a">
    <w:name w:val="List Number"/>
    <w:basedOn w:val="a1"/>
    <w:qFormat/>
    <w:pPr>
      <w:numPr>
        <w:numId w:val="3"/>
      </w:numPr>
    </w:pPr>
  </w:style>
  <w:style w:type="paragraph" w:styleId="a9">
    <w:name w:val="Normal Indent"/>
    <w:basedOn w:val="a1"/>
    <w:qFormat/>
    <w:pPr>
      <w:ind w:left="720"/>
    </w:pPr>
  </w:style>
  <w:style w:type="paragraph" w:styleId="aa">
    <w:name w:val="caption"/>
    <w:basedOn w:val="a1"/>
    <w:next w:val="a1"/>
    <w:qFormat/>
    <w:pPr>
      <w:spacing w:before="120" w:after="120"/>
    </w:pPr>
    <w:rPr>
      <w:b/>
      <w:bCs/>
      <w:sz w:val="20"/>
      <w:szCs w:val="20"/>
    </w:rPr>
  </w:style>
  <w:style w:type="paragraph" w:styleId="52">
    <w:name w:val="index 5"/>
    <w:basedOn w:val="a1"/>
    <w:next w:val="a1"/>
    <w:semiHidden/>
    <w:qFormat/>
    <w:pPr>
      <w:ind w:left="1050" w:hanging="210"/>
    </w:pPr>
  </w:style>
  <w:style w:type="paragraph" w:styleId="a0">
    <w:name w:val="List Bullet"/>
    <w:basedOn w:val="a1"/>
    <w:qFormat/>
    <w:pPr>
      <w:numPr>
        <w:numId w:val="4"/>
      </w:numPr>
    </w:pPr>
  </w:style>
  <w:style w:type="paragraph" w:styleId="ab">
    <w:name w:val="envelope address"/>
    <w:basedOn w:val="a1"/>
    <w:pPr>
      <w:framePr w:w="7920" w:h="1980" w:hRule="exact" w:hSpace="180" w:wrap="around" w:hAnchor="page" w:xAlign="center" w:yAlign="bottom"/>
      <w:ind w:left="2880"/>
    </w:pPr>
    <w:rPr>
      <w:rFonts w:ascii="Arial" w:hAnsi="Arial" w:cs="Arial"/>
      <w:sz w:val="24"/>
      <w:szCs w:val="24"/>
    </w:rPr>
  </w:style>
  <w:style w:type="paragraph" w:styleId="ac">
    <w:name w:val="Document Map"/>
    <w:basedOn w:val="a1"/>
    <w:semiHidden/>
    <w:qFormat/>
    <w:pPr>
      <w:shd w:val="clear" w:color="auto" w:fill="000080"/>
    </w:pPr>
    <w:rPr>
      <w:rFonts w:ascii="宋体"/>
    </w:rPr>
  </w:style>
  <w:style w:type="paragraph" w:styleId="ad">
    <w:name w:val="toa heading"/>
    <w:basedOn w:val="a1"/>
    <w:next w:val="a1"/>
    <w:semiHidden/>
    <w:qFormat/>
    <w:pPr>
      <w:spacing w:before="120"/>
    </w:pPr>
    <w:rPr>
      <w:rFonts w:ascii="Arial" w:hAnsi="Arial" w:cs="Arial"/>
      <w:b/>
      <w:bCs/>
      <w:sz w:val="24"/>
      <w:szCs w:val="24"/>
    </w:rPr>
  </w:style>
  <w:style w:type="paragraph" w:styleId="ae">
    <w:name w:val="annotation text"/>
    <w:basedOn w:val="a1"/>
    <w:link w:val="af"/>
    <w:semiHidden/>
    <w:qFormat/>
    <w:rPr>
      <w:sz w:val="20"/>
      <w:szCs w:val="20"/>
    </w:rPr>
  </w:style>
  <w:style w:type="paragraph" w:styleId="60">
    <w:name w:val="index 6"/>
    <w:basedOn w:val="a1"/>
    <w:next w:val="a1"/>
    <w:semiHidden/>
    <w:qFormat/>
    <w:pPr>
      <w:ind w:left="1260" w:hanging="210"/>
    </w:pPr>
  </w:style>
  <w:style w:type="paragraph" w:styleId="af0">
    <w:name w:val="Salutation"/>
    <w:basedOn w:val="a1"/>
    <w:next w:val="a1"/>
  </w:style>
  <w:style w:type="paragraph" w:styleId="33">
    <w:name w:val="Body Text 3"/>
    <w:basedOn w:val="a1"/>
    <w:pPr>
      <w:spacing w:after="120"/>
    </w:pPr>
    <w:rPr>
      <w:sz w:val="16"/>
      <w:szCs w:val="16"/>
    </w:rPr>
  </w:style>
  <w:style w:type="paragraph" w:styleId="af1">
    <w:name w:val="Closing"/>
    <w:basedOn w:val="a1"/>
    <w:pPr>
      <w:ind w:left="4252"/>
    </w:pPr>
  </w:style>
  <w:style w:type="paragraph" w:styleId="30">
    <w:name w:val="List Bullet 3"/>
    <w:basedOn w:val="a1"/>
    <w:qFormat/>
    <w:pPr>
      <w:numPr>
        <w:numId w:val="5"/>
      </w:numPr>
    </w:pPr>
  </w:style>
  <w:style w:type="paragraph" w:styleId="af2">
    <w:name w:val="Body Text"/>
    <w:basedOn w:val="a1"/>
    <w:qFormat/>
    <w:pPr>
      <w:spacing w:after="120"/>
    </w:pPr>
  </w:style>
  <w:style w:type="paragraph" w:styleId="af3">
    <w:name w:val="Body Text Indent"/>
    <w:basedOn w:val="a1"/>
    <w:qFormat/>
    <w:pPr>
      <w:spacing w:after="120"/>
      <w:ind w:left="283"/>
    </w:pPr>
  </w:style>
  <w:style w:type="paragraph" w:styleId="3">
    <w:name w:val="List Number 3"/>
    <w:basedOn w:val="a1"/>
    <w:qFormat/>
    <w:pPr>
      <w:numPr>
        <w:numId w:val="6"/>
      </w:numPr>
    </w:pPr>
  </w:style>
  <w:style w:type="paragraph" w:styleId="22">
    <w:name w:val="List 2"/>
    <w:basedOn w:val="a1"/>
    <w:qFormat/>
    <w:pPr>
      <w:ind w:left="566" w:hanging="283"/>
    </w:pPr>
  </w:style>
  <w:style w:type="paragraph" w:styleId="af4">
    <w:name w:val="List Continue"/>
    <w:basedOn w:val="a1"/>
    <w:pPr>
      <w:spacing w:after="120"/>
      <w:ind w:left="283"/>
    </w:pPr>
  </w:style>
  <w:style w:type="paragraph" w:styleId="af5">
    <w:name w:val="Block Text"/>
    <w:basedOn w:val="a1"/>
    <w:pPr>
      <w:spacing w:after="120"/>
      <w:ind w:left="1440" w:right="1440"/>
    </w:pPr>
  </w:style>
  <w:style w:type="paragraph" w:styleId="20">
    <w:name w:val="List Bullet 2"/>
    <w:basedOn w:val="a1"/>
    <w:pPr>
      <w:numPr>
        <w:numId w:val="7"/>
      </w:numPr>
    </w:pPr>
  </w:style>
  <w:style w:type="paragraph" w:styleId="HTML">
    <w:name w:val="HTML Address"/>
    <w:basedOn w:val="a1"/>
    <w:qFormat/>
    <w:rPr>
      <w:i/>
      <w:iCs/>
    </w:rPr>
  </w:style>
  <w:style w:type="paragraph" w:styleId="42">
    <w:name w:val="index 4"/>
    <w:basedOn w:val="a1"/>
    <w:next w:val="a1"/>
    <w:semiHidden/>
    <w:qFormat/>
    <w:pPr>
      <w:ind w:left="840" w:hanging="210"/>
    </w:pPr>
  </w:style>
  <w:style w:type="paragraph" w:styleId="TOC5">
    <w:name w:val="toc 5"/>
    <w:basedOn w:val="a1"/>
    <w:next w:val="a1"/>
    <w:semiHidden/>
    <w:qFormat/>
    <w:pPr>
      <w:ind w:left="840"/>
    </w:pPr>
  </w:style>
  <w:style w:type="paragraph" w:styleId="TOC3">
    <w:name w:val="toc 3"/>
    <w:basedOn w:val="a1"/>
    <w:next w:val="a1"/>
    <w:semiHidden/>
    <w:qFormat/>
    <w:pPr>
      <w:ind w:left="420"/>
    </w:pPr>
  </w:style>
  <w:style w:type="paragraph" w:styleId="af6">
    <w:name w:val="Plain Text"/>
    <w:basedOn w:val="a1"/>
    <w:qFormat/>
    <w:rPr>
      <w:rFonts w:ascii="Courier New" w:hAnsi="Courier New" w:cs="Century"/>
      <w:sz w:val="20"/>
      <w:szCs w:val="20"/>
    </w:rPr>
  </w:style>
  <w:style w:type="paragraph" w:styleId="50">
    <w:name w:val="List Bullet 5"/>
    <w:basedOn w:val="a1"/>
    <w:pPr>
      <w:numPr>
        <w:numId w:val="8"/>
      </w:numPr>
    </w:pPr>
  </w:style>
  <w:style w:type="paragraph" w:styleId="4">
    <w:name w:val="List Number 4"/>
    <w:basedOn w:val="a1"/>
    <w:pPr>
      <w:numPr>
        <w:numId w:val="9"/>
      </w:numPr>
    </w:pPr>
  </w:style>
  <w:style w:type="paragraph" w:styleId="TOC8">
    <w:name w:val="toc 8"/>
    <w:basedOn w:val="a1"/>
    <w:next w:val="a1"/>
    <w:semiHidden/>
    <w:pPr>
      <w:ind w:left="1470"/>
    </w:pPr>
  </w:style>
  <w:style w:type="paragraph" w:styleId="34">
    <w:name w:val="index 3"/>
    <w:basedOn w:val="a1"/>
    <w:next w:val="a1"/>
    <w:semiHidden/>
    <w:pPr>
      <w:ind w:left="630" w:hanging="210"/>
    </w:pPr>
  </w:style>
  <w:style w:type="paragraph" w:styleId="af7">
    <w:name w:val="Date"/>
    <w:basedOn w:val="a1"/>
    <w:next w:val="a1"/>
    <w:qFormat/>
  </w:style>
  <w:style w:type="paragraph" w:styleId="23">
    <w:name w:val="Body Text Indent 2"/>
    <w:basedOn w:val="a1"/>
    <w:qFormat/>
    <w:pPr>
      <w:spacing w:after="120" w:line="480" w:lineRule="auto"/>
      <w:ind w:left="283"/>
    </w:pPr>
  </w:style>
  <w:style w:type="paragraph" w:styleId="af8">
    <w:name w:val="endnote text"/>
    <w:basedOn w:val="a1"/>
    <w:semiHidden/>
    <w:qFormat/>
    <w:rPr>
      <w:sz w:val="20"/>
      <w:szCs w:val="20"/>
    </w:rPr>
  </w:style>
  <w:style w:type="paragraph" w:styleId="53">
    <w:name w:val="List Continue 5"/>
    <w:basedOn w:val="a1"/>
    <w:qFormat/>
    <w:pPr>
      <w:spacing w:after="120"/>
      <w:ind w:left="1415"/>
    </w:pPr>
  </w:style>
  <w:style w:type="paragraph" w:styleId="af9">
    <w:name w:val="Balloon Text"/>
    <w:basedOn w:val="a1"/>
    <w:semiHidden/>
    <w:rPr>
      <w:sz w:val="18"/>
      <w:szCs w:val="18"/>
    </w:rPr>
  </w:style>
  <w:style w:type="paragraph" w:styleId="afa">
    <w:name w:val="footer"/>
    <w:basedOn w:val="a1"/>
    <w:link w:val="afb"/>
    <w:uiPriority w:val="99"/>
    <w:pPr>
      <w:tabs>
        <w:tab w:val="center" w:pos="4153"/>
        <w:tab w:val="right" w:pos="8306"/>
      </w:tabs>
      <w:snapToGrid w:val="0"/>
      <w:jc w:val="left"/>
    </w:pPr>
    <w:rPr>
      <w:sz w:val="18"/>
      <w:szCs w:val="18"/>
    </w:rPr>
  </w:style>
  <w:style w:type="paragraph" w:styleId="afc">
    <w:name w:val="envelope return"/>
    <w:basedOn w:val="a1"/>
    <w:rPr>
      <w:rFonts w:ascii="Arial" w:hAnsi="Arial" w:cs="Arial"/>
      <w:sz w:val="20"/>
      <w:szCs w:val="20"/>
    </w:rPr>
  </w:style>
  <w:style w:type="paragraph" w:styleId="afd">
    <w:name w:val="header"/>
    <w:basedOn w:val="a1"/>
    <w:qFormat/>
    <w:pPr>
      <w:pBdr>
        <w:bottom w:val="single" w:sz="6" w:space="1" w:color="auto"/>
      </w:pBdr>
      <w:tabs>
        <w:tab w:val="center" w:pos="4153"/>
        <w:tab w:val="right" w:pos="8306"/>
      </w:tabs>
      <w:snapToGrid w:val="0"/>
      <w:jc w:val="center"/>
    </w:pPr>
    <w:rPr>
      <w:sz w:val="18"/>
      <w:szCs w:val="18"/>
    </w:rPr>
  </w:style>
  <w:style w:type="paragraph" w:styleId="afe">
    <w:name w:val="Signature"/>
    <w:basedOn w:val="a1"/>
    <w:qFormat/>
    <w:pPr>
      <w:ind w:left="4252"/>
    </w:pPr>
  </w:style>
  <w:style w:type="paragraph" w:styleId="TOC1">
    <w:name w:val="toc 1"/>
    <w:basedOn w:val="a1"/>
    <w:next w:val="a1"/>
    <w:semiHidden/>
    <w:qFormat/>
  </w:style>
  <w:style w:type="paragraph" w:styleId="43">
    <w:name w:val="List Continue 4"/>
    <w:basedOn w:val="a1"/>
    <w:qFormat/>
    <w:pPr>
      <w:spacing w:after="120"/>
      <w:ind w:left="1132"/>
    </w:pPr>
  </w:style>
  <w:style w:type="paragraph" w:styleId="TOC4">
    <w:name w:val="toc 4"/>
    <w:basedOn w:val="a1"/>
    <w:next w:val="a1"/>
    <w:semiHidden/>
    <w:pPr>
      <w:ind w:left="630"/>
    </w:pPr>
  </w:style>
  <w:style w:type="paragraph" w:styleId="aff">
    <w:name w:val="index heading"/>
    <w:basedOn w:val="a1"/>
    <w:next w:val="10"/>
    <w:semiHidden/>
    <w:rPr>
      <w:rFonts w:ascii="Arial" w:hAnsi="Arial" w:cs="Arial"/>
      <w:b/>
      <w:bCs/>
    </w:rPr>
  </w:style>
  <w:style w:type="paragraph" w:styleId="10">
    <w:name w:val="index 1"/>
    <w:basedOn w:val="a1"/>
    <w:next w:val="a1"/>
    <w:semiHidden/>
    <w:pPr>
      <w:ind w:left="210" w:hanging="210"/>
    </w:pPr>
  </w:style>
  <w:style w:type="paragraph" w:styleId="aff0">
    <w:name w:val="Subtitle"/>
    <w:basedOn w:val="a1"/>
    <w:qFormat/>
    <w:pPr>
      <w:spacing w:after="60"/>
      <w:jc w:val="center"/>
      <w:outlineLvl w:val="1"/>
    </w:pPr>
    <w:rPr>
      <w:rFonts w:ascii="Arial" w:hAnsi="Arial" w:cs="Arial"/>
      <w:sz w:val="24"/>
      <w:szCs w:val="24"/>
    </w:rPr>
  </w:style>
  <w:style w:type="paragraph" w:styleId="5">
    <w:name w:val="List Number 5"/>
    <w:basedOn w:val="a1"/>
    <w:qFormat/>
    <w:pPr>
      <w:numPr>
        <w:numId w:val="10"/>
      </w:numPr>
    </w:pPr>
  </w:style>
  <w:style w:type="paragraph" w:styleId="aff1">
    <w:name w:val="List"/>
    <w:basedOn w:val="a1"/>
    <w:qFormat/>
    <w:pPr>
      <w:ind w:left="283" w:hanging="283"/>
    </w:pPr>
  </w:style>
  <w:style w:type="paragraph" w:styleId="aff2">
    <w:name w:val="footnote text"/>
    <w:basedOn w:val="a1"/>
    <w:semiHidden/>
    <w:qFormat/>
    <w:rPr>
      <w:sz w:val="20"/>
      <w:szCs w:val="20"/>
    </w:rPr>
  </w:style>
  <w:style w:type="paragraph" w:styleId="TOC6">
    <w:name w:val="toc 6"/>
    <w:basedOn w:val="a1"/>
    <w:next w:val="a1"/>
    <w:semiHidden/>
    <w:qFormat/>
    <w:pPr>
      <w:ind w:left="1050"/>
    </w:pPr>
  </w:style>
  <w:style w:type="paragraph" w:styleId="54">
    <w:name w:val="List 5"/>
    <w:basedOn w:val="a1"/>
    <w:pPr>
      <w:ind w:left="1415" w:hanging="283"/>
    </w:pPr>
  </w:style>
  <w:style w:type="paragraph" w:styleId="35">
    <w:name w:val="Body Text Indent 3"/>
    <w:basedOn w:val="a1"/>
    <w:pPr>
      <w:spacing w:after="120"/>
      <w:ind w:left="283"/>
    </w:pPr>
    <w:rPr>
      <w:sz w:val="16"/>
      <w:szCs w:val="16"/>
    </w:rPr>
  </w:style>
  <w:style w:type="paragraph" w:styleId="70">
    <w:name w:val="index 7"/>
    <w:basedOn w:val="a1"/>
    <w:next w:val="a1"/>
    <w:semiHidden/>
    <w:pPr>
      <w:ind w:left="1470" w:hanging="210"/>
    </w:pPr>
  </w:style>
  <w:style w:type="paragraph" w:styleId="90">
    <w:name w:val="index 9"/>
    <w:basedOn w:val="a1"/>
    <w:next w:val="a1"/>
    <w:semiHidden/>
    <w:pPr>
      <w:ind w:left="1890" w:hanging="210"/>
    </w:pPr>
  </w:style>
  <w:style w:type="paragraph" w:styleId="aff3">
    <w:name w:val="table of figures"/>
    <w:basedOn w:val="a1"/>
    <w:next w:val="a1"/>
    <w:semiHidden/>
    <w:qFormat/>
    <w:pPr>
      <w:ind w:left="420" w:hanging="420"/>
    </w:pPr>
  </w:style>
  <w:style w:type="paragraph" w:styleId="TOC2">
    <w:name w:val="toc 2"/>
    <w:basedOn w:val="a1"/>
    <w:next w:val="a1"/>
    <w:semiHidden/>
    <w:qFormat/>
    <w:pPr>
      <w:ind w:left="210"/>
    </w:pPr>
  </w:style>
  <w:style w:type="paragraph" w:styleId="TOC9">
    <w:name w:val="toc 9"/>
    <w:basedOn w:val="a1"/>
    <w:next w:val="a1"/>
    <w:semiHidden/>
    <w:qFormat/>
    <w:pPr>
      <w:ind w:left="1680"/>
    </w:pPr>
  </w:style>
  <w:style w:type="paragraph" w:styleId="24">
    <w:name w:val="Body Text 2"/>
    <w:basedOn w:val="a1"/>
    <w:qFormat/>
    <w:pPr>
      <w:spacing w:after="120" w:line="480" w:lineRule="auto"/>
    </w:pPr>
  </w:style>
  <w:style w:type="paragraph" w:styleId="44">
    <w:name w:val="List 4"/>
    <w:basedOn w:val="a1"/>
    <w:pPr>
      <w:ind w:left="1132" w:hanging="283"/>
    </w:pPr>
  </w:style>
  <w:style w:type="paragraph" w:styleId="25">
    <w:name w:val="List Continue 2"/>
    <w:basedOn w:val="a1"/>
    <w:pPr>
      <w:spacing w:after="120"/>
      <w:ind w:left="566"/>
    </w:pPr>
  </w:style>
  <w:style w:type="paragraph" w:styleId="aff4">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36">
    <w:name w:val="List Continue 3"/>
    <w:basedOn w:val="a1"/>
    <w:pPr>
      <w:spacing w:after="120"/>
      <w:ind w:left="849"/>
    </w:pPr>
  </w:style>
  <w:style w:type="paragraph" w:styleId="26">
    <w:name w:val="index 2"/>
    <w:basedOn w:val="a1"/>
    <w:next w:val="a1"/>
    <w:semiHidden/>
    <w:qFormat/>
    <w:pPr>
      <w:ind w:left="420" w:hanging="210"/>
    </w:pPr>
  </w:style>
  <w:style w:type="paragraph" w:styleId="aff5">
    <w:name w:val="Title"/>
    <w:basedOn w:val="a1"/>
    <w:qFormat/>
    <w:pPr>
      <w:spacing w:before="240" w:after="60"/>
      <w:jc w:val="center"/>
      <w:outlineLvl w:val="0"/>
    </w:pPr>
    <w:rPr>
      <w:rFonts w:ascii="Arial" w:hAnsi="Arial" w:cs="Arial"/>
      <w:b/>
      <w:bCs/>
      <w:kern w:val="28"/>
      <w:sz w:val="32"/>
      <w:szCs w:val="32"/>
    </w:rPr>
  </w:style>
  <w:style w:type="paragraph" w:styleId="aff6">
    <w:name w:val="annotation subject"/>
    <w:basedOn w:val="ae"/>
    <w:next w:val="ae"/>
    <w:link w:val="aff7"/>
    <w:qFormat/>
    <w:rPr>
      <w:b/>
      <w:bCs/>
    </w:rPr>
  </w:style>
  <w:style w:type="paragraph" w:styleId="aff8">
    <w:name w:val="Body Text First Indent"/>
    <w:basedOn w:val="af2"/>
    <w:qFormat/>
    <w:pPr>
      <w:ind w:firstLine="210"/>
    </w:pPr>
  </w:style>
  <w:style w:type="paragraph" w:styleId="27">
    <w:name w:val="Body Text First Indent 2"/>
    <w:basedOn w:val="af3"/>
    <w:pPr>
      <w:ind w:firstLine="210"/>
    </w:pPr>
  </w:style>
  <w:style w:type="table" w:styleId="aff9">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style>
  <w:style w:type="character" w:styleId="affb">
    <w:name w:val="Hyperlink"/>
    <w:qFormat/>
    <w:rPr>
      <w:color w:val="0000FF"/>
      <w:u w:val="single"/>
    </w:rPr>
  </w:style>
  <w:style w:type="character" w:styleId="affc">
    <w:name w:val="annotation reference"/>
    <w:qFormat/>
    <w:rPr>
      <w:sz w:val="16"/>
      <w:szCs w:val="16"/>
    </w:rPr>
  </w:style>
  <w:style w:type="paragraph" w:customStyle="1" w:styleId="Default">
    <w:name w:val="Default"/>
    <w:qFormat/>
    <w:pPr>
      <w:widowControl w:val="0"/>
      <w:autoSpaceDE w:val="0"/>
      <w:autoSpaceDN w:val="0"/>
      <w:adjustRightInd w:val="0"/>
    </w:pPr>
    <w:rPr>
      <w:color w:val="000000"/>
      <w:sz w:val="24"/>
      <w:szCs w:val="24"/>
      <w:lang w:val="en-US"/>
    </w:rPr>
  </w:style>
  <w:style w:type="paragraph" w:customStyle="1" w:styleId="HTML0">
    <w:name w:val="HTML 预先格式化"/>
    <w:basedOn w:val="a1"/>
    <w:rPr>
      <w:rFonts w:ascii="Courier New" w:hAnsi="Courier New" w:cs="Century"/>
      <w:sz w:val="20"/>
      <w:szCs w:val="20"/>
    </w:rPr>
  </w:style>
  <w:style w:type="paragraph" w:customStyle="1" w:styleId="Web">
    <w:name w:val="普通 (Web)"/>
    <w:basedOn w:val="a1"/>
    <w:qFormat/>
    <w:rPr>
      <w:sz w:val="24"/>
      <w:szCs w:val="24"/>
    </w:rPr>
  </w:style>
  <w:style w:type="character" w:customStyle="1" w:styleId="afb">
    <w:name w:val="页脚 字符"/>
    <w:link w:val="afa"/>
    <w:uiPriority w:val="99"/>
    <w:qFormat/>
    <w:rPr>
      <w:kern w:val="2"/>
      <w:sz w:val="18"/>
      <w:szCs w:val="18"/>
      <w:lang w:val="en-US"/>
    </w:rPr>
  </w:style>
  <w:style w:type="character" w:customStyle="1" w:styleId="af">
    <w:name w:val="批注文字 字符"/>
    <w:link w:val="ae"/>
    <w:semiHidden/>
    <w:qFormat/>
    <w:rPr>
      <w:kern w:val="2"/>
      <w:lang w:val="en-US"/>
    </w:rPr>
  </w:style>
  <w:style w:type="character" w:customStyle="1" w:styleId="aff7">
    <w:name w:val="批注主题 字符"/>
    <w:link w:val="aff6"/>
    <w:qFormat/>
    <w:rPr>
      <w:b/>
      <w:bCs/>
      <w:kern w:val="2"/>
      <w:lang w:val="en-US"/>
    </w:rPr>
  </w:style>
  <w:style w:type="character" w:customStyle="1" w:styleId="11">
    <w:name w:val="未处理的提及1"/>
    <w:uiPriority w:val="99"/>
    <w:semiHidden/>
    <w:unhideWhenUsed/>
    <w:qFormat/>
    <w:rPr>
      <w:color w:val="605E5C"/>
      <w:shd w:val="clear" w:color="auto" w:fill="E1DFDD"/>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qFormat/>
    <w:rsid w:val="009B52D7"/>
    <w:rPr>
      <w:b/>
      <w:bCs/>
      <w:sz w:val="30"/>
      <w:szCs w:val="30"/>
      <w:shd w:val="clear" w:color="auto" w:fill="FFFFFF"/>
    </w:rPr>
  </w:style>
  <w:style w:type="paragraph" w:customStyle="1" w:styleId="MSGENFONTSTYLENAMETEMPLATEROLELEVELMSGENFONTSTYLENAMEBYROLEHEADING10">
    <w:name w:val="MSG_EN_FONT_STYLE_NAME_TEMPLATE_ROLE_LEVEL MSG_EN_FONT_STYLE_NAME_BY_ROLE_HEADING 1"/>
    <w:basedOn w:val="a1"/>
    <w:link w:val="MSGENFONTSTYLENAMETEMPLATEROLELEVELMSGENFONTSTYLENAMEBYROLEHEADING1"/>
    <w:qFormat/>
    <w:rsid w:val="009B52D7"/>
    <w:pPr>
      <w:shd w:val="clear" w:color="auto" w:fill="FFFFFF"/>
      <w:spacing w:after="180" w:line="374" w:lineRule="exact"/>
      <w:jc w:val="center"/>
      <w:outlineLvl w:val="0"/>
    </w:pPr>
    <w:rPr>
      <w:b/>
      <w:bCs/>
      <w:kern w:val="0"/>
      <w:sz w:val="3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c-c@apt.in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bc-c@apt.int" TargetMode="External"/><Relationship Id="rId17" Type="http://schemas.openxmlformats.org/officeDocument/2006/relationships/hyperlink" Target="mailto:ebc-c@apt.int" TargetMode="External"/><Relationship Id="rId2" Type="http://schemas.openxmlformats.org/officeDocument/2006/relationships/customXml" Target="../customXml/item2.xml"/><Relationship Id="rId16" Type="http://schemas.openxmlformats.org/officeDocument/2006/relationships/hyperlink" Target="mailto:asyj@bupt.edu.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pt.edu.cn" TargetMode="External"/><Relationship Id="rId5" Type="http://schemas.openxmlformats.org/officeDocument/2006/relationships/settings" Target="settings.xml"/><Relationship Id="rId15" Type="http://schemas.openxmlformats.org/officeDocument/2006/relationships/hyperlink" Target="mailto:ebc-c@apt.int"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syj@bup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61"/>
    <customShpInfo spid="_x0000_s2062"/>
    <customShpInfo spid="_x0000_s2059"/>
  </customShpExts>
</s:customData>
</file>

<file path=customXml/itemProps1.xml><?xml version="1.0" encoding="utf-8"?>
<ds:datastoreItem xmlns:ds="http://schemas.openxmlformats.org/officeDocument/2006/customXml" ds:itemID="{FF826120-CB24-407C-A6E1-79C6E158B3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982</Words>
  <Characters>5598</Characters>
  <Application>Microsoft Office Word</Application>
  <DocSecurity>0</DocSecurity>
  <Lines>46</Lines>
  <Paragraphs>13</Paragraphs>
  <ScaleCrop>false</ScaleCrop>
  <Company>北京大学</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PEKING UNIVERSITY</dc:title>
  <dc:creator>xiexin</dc:creator>
  <cp:lastModifiedBy>佳炜 张</cp:lastModifiedBy>
  <cp:revision>22</cp:revision>
  <cp:lastPrinted>2016-06-15T04:17:00Z</cp:lastPrinted>
  <dcterms:created xsi:type="dcterms:W3CDTF">2024-01-11T03:32:00Z</dcterms:created>
  <dcterms:modified xsi:type="dcterms:W3CDTF">2024-01-18T08:51:00Z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6E82969D2B204E39A8B877430F4515FB_13</vt:lpwstr>
  </property>
</Properties>
</file>